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74A68" w14:textId="77777777" w:rsidR="00724BAC" w:rsidRDefault="00724BAC" w:rsidP="00724BA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A17022">
        <w:rPr>
          <w:rFonts w:ascii="Times New Roman" w:eastAsia="Times New Roman" w:hAnsi="Times New Roman"/>
          <w:b/>
          <w:sz w:val="32"/>
          <w:szCs w:val="20"/>
          <w:lang w:eastAsia="ru-RU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76CE64A6" w14:textId="77777777" w:rsidR="00724BAC" w:rsidRDefault="00724BAC" w:rsidP="00724BA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val="en-US" w:eastAsia="ru-RU"/>
        </w:rPr>
      </w:pPr>
      <w:r>
        <w:rPr>
          <w:rFonts w:ascii="Times New Roman" w:eastAsia="Times New Roman" w:hAnsi="Times New Roman"/>
          <w:b/>
          <w:sz w:val="32"/>
          <w:szCs w:val="20"/>
          <w:lang w:eastAsia="ru-RU"/>
        </w:rPr>
        <w:t>НДГ «Агрономічне» ВНАУ</w:t>
      </w:r>
    </w:p>
    <w:p w14:paraId="4E41AF25" w14:textId="77777777" w:rsidR="00724BAC" w:rsidRPr="00724BAC" w:rsidRDefault="00724BAC" w:rsidP="00724BA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val="en-US" w:eastAsia="ru-RU"/>
        </w:rPr>
      </w:pPr>
    </w:p>
    <w:p w14:paraId="479585FA" w14:textId="1AF9E68F" w:rsidR="00724BAC" w:rsidRPr="0052397C" w:rsidRDefault="003068B6" w:rsidP="00724BAC">
      <w:pPr>
        <w:spacing w:after="0" w:line="240" w:lineRule="auto"/>
        <w:jc w:val="center"/>
        <w:rPr>
          <w:rFonts w:ascii="Times New Roman" w:eastAsia="Arial" w:hAnsi="Times New Roman"/>
          <w:bCs/>
          <w:color w:val="000000"/>
          <w:sz w:val="24"/>
          <w:szCs w:val="24"/>
          <w:u w:val="single"/>
        </w:rPr>
      </w:pPr>
      <w:r>
        <w:rPr>
          <w:rFonts w:ascii="Times New Roman" w:eastAsia="Arial" w:hAnsi="Times New Roman"/>
          <w:bCs/>
          <w:color w:val="000000"/>
          <w:sz w:val="24"/>
          <w:szCs w:val="24"/>
          <w:u w:val="single"/>
        </w:rPr>
        <w:t>Ідентифікатор проце</w:t>
      </w:r>
      <w:bookmarkStart w:id="0" w:name="_GoBack"/>
      <w:bookmarkEnd w:id="0"/>
      <w:r w:rsidR="00724BAC">
        <w:rPr>
          <w:rFonts w:ascii="Times New Roman" w:eastAsia="Arial" w:hAnsi="Times New Roman"/>
          <w:bCs/>
          <w:color w:val="000000"/>
          <w:sz w:val="24"/>
          <w:szCs w:val="24"/>
          <w:u w:val="single"/>
        </w:rPr>
        <w:t xml:space="preserve">дури закупівлі </w:t>
      </w:r>
      <w:r w:rsidR="00724BAC">
        <w:rPr>
          <w:rFonts w:ascii="Times New Roman" w:eastAsia="Arial" w:hAnsi="Times New Roman"/>
          <w:bCs/>
          <w:color w:val="000000"/>
          <w:sz w:val="24"/>
          <w:szCs w:val="24"/>
          <w:u w:val="single"/>
          <w:lang w:val="en-US"/>
        </w:rPr>
        <w:t>UA-202</w:t>
      </w:r>
      <w:r w:rsidR="00B3344C">
        <w:rPr>
          <w:rFonts w:ascii="Times New Roman" w:eastAsia="Arial" w:hAnsi="Times New Roman"/>
          <w:bCs/>
          <w:color w:val="000000"/>
          <w:sz w:val="24"/>
          <w:szCs w:val="24"/>
          <w:u w:val="single"/>
          <w:lang w:val="en-US"/>
        </w:rPr>
        <w:t>2</w:t>
      </w:r>
      <w:r w:rsidR="00724BAC">
        <w:rPr>
          <w:rFonts w:ascii="Times New Roman" w:eastAsia="Arial" w:hAnsi="Times New Roman"/>
          <w:bCs/>
          <w:color w:val="000000"/>
          <w:sz w:val="24"/>
          <w:szCs w:val="24"/>
          <w:u w:val="single"/>
          <w:lang w:val="en-US"/>
        </w:rPr>
        <w:t>-0</w:t>
      </w:r>
      <w:r w:rsidR="00B3344C">
        <w:rPr>
          <w:rFonts w:ascii="Times New Roman" w:eastAsia="Arial" w:hAnsi="Times New Roman"/>
          <w:bCs/>
          <w:color w:val="000000"/>
          <w:sz w:val="24"/>
          <w:szCs w:val="24"/>
          <w:u w:val="single"/>
          <w:lang w:val="en-US"/>
        </w:rPr>
        <w:t>1</w:t>
      </w:r>
      <w:r w:rsidR="00724BAC">
        <w:rPr>
          <w:rFonts w:ascii="Times New Roman" w:eastAsia="Arial" w:hAnsi="Times New Roman"/>
          <w:bCs/>
          <w:color w:val="000000"/>
          <w:sz w:val="24"/>
          <w:szCs w:val="24"/>
          <w:u w:val="single"/>
          <w:lang w:val="en-US"/>
        </w:rPr>
        <w:t>-</w:t>
      </w:r>
      <w:r w:rsidR="00B3344C">
        <w:rPr>
          <w:rFonts w:ascii="Times New Roman" w:eastAsia="Arial" w:hAnsi="Times New Roman"/>
          <w:bCs/>
          <w:color w:val="000000"/>
          <w:sz w:val="24"/>
          <w:szCs w:val="24"/>
          <w:u w:val="single"/>
          <w:lang w:val="en-US"/>
        </w:rPr>
        <w:t>2</w:t>
      </w:r>
      <w:r w:rsidR="00724BAC">
        <w:rPr>
          <w:rFonts w:ascii="Times New Roman" w:eastAsia="Arial" w:hAnsi="Times New Roman"/>
          <w:bCs/>
          <w:color w:val="000000"/>
          <w:sz w:val="24"/>
          <w:szCs w:val="24"/>
          <w:u w:val="single"/>
          <w:lang w:val="en-US"/>
        </w:rPr>
        <w:t>0-00</w:t>
      </w:r>
      <w:r w:rsidR="00B3344C">
        <w:rPr>
          <w:rFonts w:ascii="Times New Roman" w:eastAsia="Arial" w:hAnsi="Times New Roman"/>
          <w:bCs/>
          <w:color w:val="000000"/>
          <w:sz w:val="24"/>
          <w:szCs w:val="24"/>
          <w:u w:val="single"/>
          <w:lang w:val="en-US"/>
        </w:rPr>
        <w:t>5488</w:t>
      </w:r>
      <w:r w:rsidR="00724BAC">
        <w:rPr>
          <w:rFonts w:ascii="Times New Roman" w:eastAsia="Arial" w:hAnsi="Times New Roman"/>
          <w:bCs/>
          <w:color w:val="000000"/>
          <w:sz w:val="24"/>
          <w:szCs w:val="24"/>
          <w:u w:val="single"/>
          <w:lang w:val="en-US"/>
        </w:rPr>
        <w:t>-</w:t>
      </w:r>
      <w:r w:rsidR="00B3344C">
        <w:rPr>
          <w:rFonts w:ascii="Times New Roman" w:eastAsia="Arial" w:hAnsi="Times New Roman"/>
          <w:bCs/>
          <w:color w:val="000000"/>
          <w:sz w:val="24"/>
          <w:szCs w:val="24"/>
          <w:u w:val="single"/>
          <w:lang w:val="en-US"/>
        </w:rPr>
        <w:t>b</w:t>
      </w:r>
    </w:p>
    <w:p w14:paraId="44462E3D" w14:textId="12245454" w:rsidR="00B64011" w:rsidRPr="00724BAC" w:rsidRDefault="00B64011" w:rsidP="00724BAC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bCs/>
          <w:sz w:val="20"/>
          <w:szCs w:val="20"/>
          <w:lang w:val="en-US"/>
        </w:rPr>
      </w:pPr>
    </w:p>
    <w:p w14:paraId="5368A084" w14:textId="3FC61F64" w:rsidR="00B64011" w:rsidRPr="00724BAC" w:rsidRDefault="00B64011" w:rsidP="00B64011">
      <w:pPr>
        <w:pStyle w:val="newsdetailcardtext"/>
        <w:jc w:val="both"/>
        <w:rPr>
          <w:i/>
          <w:sz w:val="20"/>
          <w:szCs w:val="20"/>
        </w:rPr>
      </w:pPr>
      <w:r w:rsidRPr="0092521F">
        <w:rPr>
          <w:rStyle w:val="a3"/>
          <w:b/>
          <w:bCs/>
          <w:i w:val="0"/>
          <w:sz w:val="20"/>
          <w:szCs w:val="20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724BAC">
        <w:rPr>
          <w:rStyle w:val="a3"/>
          <w:bCs/>
          <w:i w:val="0"/>
          <w:sz w:val="20"/>
          <w:szCs w:val="20"/>
        </w:rPr>
        <w:t>Вінницький національний аграрний університет, Науково-дослідне господарство «Агрономічне» ВНАУ, ЄДРПОУ 38445401</w:t>
      </w:r>
    </w:p>
    <w:p w14:paraId="7F4511BA" w14:textId="45CF5AB5" w:rsidR="0052397C" w:rsidRPr="00B3344C" w:rsidRDefault="00B64011" w:rsidP="00724BAC">
      <w:pPr>
        <w:pStyle w:val="newsdetailcardtext"/>
        <w:jc w:val="both"/>
        <w:rPr>
          <w:sz w:val="20"/>
          <w:szCs w:val="20"/>
        </w:rPr>
      </w:pPr>
      <w:r w:rsidRPr="0092521F">
        <w:rPr>
          <w:rStyle w:val="a3"/>
          <w:b/>
          <w:bCs/>
          <w:i w:val="0"/>
          <w:sz w:val="20"/>
          <w:szCs w:val="20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  </w:t>
      </w:r>
      <w:r w:rsidR="00B3344C" w:rsidRPr="00B3344C">
        <w:rPr>
          <w:sz w:val="20"/>
          <w:szCs w:val="20"/>
        </w:rPr>
        <w:t xml:space="preserve">«Засоби захисту рослин: </w:t>
      </w:r>
      <w:proofErr w:type="spellStart"/>
      <w:r w:rsidR="00B3344C" w:rsidRPr="00B3344C">
        <w:rPr>
          <w:sz w:val="20"/>
          <w:szCs w:val="20"/>
        </w:rPr>
        <w:t>Варіон</w:t>
      </w:r>
      <w:proofErr w:type="spellEnd"/>
      <w:r w:rsidR="00B3344C" w:rsidRPr="00B3344C">
        <w:rPr>
          <w:sz w:val="20"/>
          <w:szCs w:val="20"/>
        </w:rPr>
        <w:t xml:space="preserve">, </w:t>
      </w:r>
      <w:proofErr w:type="spellStart"/>
      <w:r w:rsidR="00B3344C" w:rsidRPr="00B3344C">
        <w:rPr>
          <w:sz w:val="20"/>
          <w:szCs w:val="20"/>
        </w:rPr>
        <w:t>Кассент</w:t>
      </w:r>
      <w:proofErr w:type="spellEnd"/>
      <w:r w:rsidR="00B3344C" w:rsidRPr="00B3344C">
        <w:rPr>
          <w:sz w:val="20"/>
          <w:szCs w:val="20"/>
        </w:rPr>
        <w:t xml:space="preserve">, </w:t>
      </w:r>
      <w:proofErr w:type="spellStart"/>
      <w:r w:rsidR="00B3344C" w:rsidRPr="00B3344C">
        <w:rPr>
          <w:sz w:val="20"/>
          <w:szCs w:val="20"/>
        </w:rPr>
        <w:t>Фаместа</w:t>
      </w:r>
      <w:proofErr w:type="spellEnd"/>
      <w:r w:rsidR="00B3344C" w:rsidRPr="00B3344C">
        <w:rPr>
          <w:sz w:val="20"/>
          <w:szCs w:val="20"/>
        </w:rPr>
        <w:t xml:space="preserve">, </w:t>
      </w:r>
      <w:proofErr w:type="spellStart"/>
      <w:r w:rsidR="00B3344C" w:rsidRPr="00B3344C">
        <w:rPr>
          <w:sz w:val="20"/>
          <w:szCs w:val="20"/>
        </w:rPr>
        <w:t>Тебокур</w:t>
      </w:r>
      <w:proofErr w:type="spellEnd"/>
      <w:r w:rsidR="00B3344C" w:rsidRPr="00B3344C">
        <w:rPr>
          <w:sz w:val="20"/>
          <w:szCs w:val="20"/>
          <w:lang w:val="ru-RU"/>
        </w:rPr>
        <w:t xml:space="preserve"> </w:t>
      </w:r>
      <w:r w:rsidR="00B3344C" w:rsidRPr="00B3344C">
        <w:rPr>
          <w:sz w:val="20"/>
          <w:szCs w:val="20"/>
        </w:rPr>
        <w:t xml:space="preserve">, ВІВОЛТ, Авіатор, Тру, </w:t>
      </w:r>
      <w:proofErr w:type="spellStart"/>
      <w:r w:rsidR="00B3344C" w:rsidRPr="00B3344C">
        <w:rPr>
          <w:sz w:val="20"/>
          <w:szCs w:val="20"/>
        </w:rPr>
        <w:t>Фокс</w:t>
      </w:r>
      <w:proofErr w:type="spellEnd"/>
      <w:r w:rsidR="00B3344C" w:rsidRPr="00B3344C">
        <w:rPr>
          <w:sz w:val="20"/>
          <w:szCs w:val="20"/>
        </w:rPr>
        <w:t xml:space="preserve">, </w:t>
      </w:r>
      <w:proofErr w:type="spellStart"/>
      <w:r w:rsidR="00B3344C" w:rsidRPr="00B3344C">
        <w:rPr>
          <w:sz w:val="20"/>
          <w:szCs w:val="20"/>
        </w:rPr>
        <w:t>Фюзілад</w:t>
      </w:r>
      <w:proofErr w:type="spellEnd"/>
      <w:r w:rsidR="00B3344C" w:rsidRPr="00B3344C">
        <w:rPr>
          <w:sz w:val="20"/>
          <w:szCs w:val="20"/>
        </w:rPr>
        <w:t xml:space="preserve"> Форте, </w:t>
      </w:r>
      <w:proofErr w:type="spellStart"/>
      <w:r w:rsidR="00B3344C" w:rsidRPr="00B3344C">
        <w:rPr>
          <w:sz w:val="20"/>
          <w:szCs w:val="20"/>
        </w:rPr>
        <w:t>Алаттан</w:t>
      </w:r>
      <w:proofErr w:type="spellEnd"/>
      <w:r w:rsidR="00B3344C" w:rsidRPr="00B3344C">
        <w:rPr>
          <w:sz w:val="20"/>
          <w:szCs w:val="20"/>
        </w:rPr>
        <w:t xml:space="preserve">, </w:t>
      </w:r>
      <w:proofErr w:type="spellStart"/>
      <w:r w:rsidR="00B3344C" w:rsidRPr="00B3344C">
        <w:rPr>
          <w:sz w:val="20"/>
          <w:szCs w:val="20"/>
        </w:rPr>
        <w:t>Церон</w:t>
      </w:r>
      <w:proofErr w:type="spellEnd"/>
      <w:r w:rsidR="00B3344C" w:rsidRPr="00B3344C">
        <w:rPr>
          <w:sz w:val="20"/>
          <w:szCs w:val="20"/>
        </w:rPr>
        <w:t xml:space="preserve">, Самум </w:t>
      </w:r>
      <w:proofErr w:type="spellStart"/>
      <w:r w:rsidR="00B3344C" w:rsidRPr="00B3344C">
        <w:rPr>
          <w:sz w:val="20"/>
          <w:szCs w:val="20"/>
        </w:rPr>
        <w:t>Форте»-</w:t>
      </w:r>
      <w:proofErr w:type="spellEnd"/>
      <w:r w:rsidR="00B3344C" w:rsidRPr="00B3344C">
        <w:rPr>
          <w:sz w:val="20"/>
          <w:szCs w:val="20"/>
        </w:rPr>
        <w:t xml:space="preserve"> код національного класифікатора України ДК 021:2015 “Єдиний закупівельний словник” – «код за ДК 021:2015- </w:t>
      </w:r>
      <w:r w:rsidR="00B3344C" w:rsidRPr="00B3344C">
        <w:rPr>
          <w:b/>
          <w:iCs/>
          <w:sz w:val="20"/>
          <w:szCs w:val="20"/>
        </w:rPr>
        <w:t>24450000-3  Агрохімічна продукція</w:t>
      </w:r>
      <w:r w:rsidR="00B3344C" w:rsidRPr="00B3344C">
        <w:rPr>
          <w:sz w:val="20"/>
          <w:szCs w:val="20"/>
        </w:rPr>
        <w:t>»</w:t>
      </w:r>
    </w:p>
    <w:p w14:paraId="6C6A554D" w14:textId="17C5F6BF" w:rsidR="00B64011" w:rsidRPr="0092521F" w:rsidRDefault="00B64011" w:rsidP="00724BAC">
      <w:pPr>
        <w:pStyle w:val="newsdetailcardtext"/>
        <w:jc w:val="both"/>
        <w:rPr>
          <w:sz w:val="20"/>
          <w:szCs w:val="20"/>
        </w:rPr>
      </w:pPr>
      <w:r w:rsidRPr="0092521F">
        <w:rPr>
          <w:b/>
          <w:sz w:val="20"/>
          <w:szCs w:val="20"/>
        </w:rPr>
        <w:t>Вид процедури закупівлі</w:t>
      </w:r>
      <w:r w:rsidRPr="0092521F">
        <w:rPr>
          <w:b/>
          <w:bCs/>
          <w:sz w:val="20"/>
          <w:szCs w:val="20"/>
        </w:rPr>
        <w:t xml:space="preserve">: </w:t>
      </w:r>
      <w:r w:rsidR="00724BAC">
        <w:rPr>
          <w:sz w:val="20"/>
          <w:szCs w:val="20"/>
        </w:rPr>
        <w:t>відкриті торги</w:t>
      </w:r>
      <w:r w:rsidRPr="0092521F">
        <w:rPr>
          <w:sz w:val="20"/>
          <w:szCs w:val="20"/>
        </w:rPr>
        <w:t xml:space="preserve"> .</w:t>
      </w:r>
    </w:p>
    <w:p w14:paraId="46574AF5" w14:textId="056DF0AA" w:rsidR="00B64011" w:rsidRPr="0092521F" w:rsidRDefault="00B64011" w:rsidP="00B640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92521F">
        <w:rPr>
          <w:rFonts w:ascii="Times New Roman" w:hAnsi="Times New Roman"/>
          <w:b/>
          <w:sz w:val="20"/>
          <w:szCs w:val="20"/>
        </w:rPr>
        <w:t>Очікувана вартість предмета закупівлі</w:t>
      </w:r>
      <w:r w:rsidRPr="0092521F">
        <w:rPr>
          <w:rFonts w:ascii="Times New Roman" w:hAnsi="Times New Roman"/>
          <w:b/>
          <w:bCs/>
          <w:sz w:val="20"/>
          <w:szCs w:val="20"/>
        </w:rPr>
        <w:t>:</w:t>
      </w:r>
      <w:r w:rsidRPr="0092521F">
        <w:rPr>
          <w:rFonts w:ascii="Times New Roman" w:hAnsi="Times New Roman"/>
          <w:sz w:val="20"/>
          <w:szCs w:val="20"/>
        </w:rPr>
        <w:t xml:space="preserve"> </w:t>
      </w:r>
      <w:r w:rsidR="00B3344C">
        <w:rPr>
          <w:rFonts w:ascii="Times New Roman" w:hAnsi="Times New Roman"/>
          <w:sz w:val="20"/>
          <w:szCs w:val="20"/>
          <w:lang w:val="en-US"/>
        </w:rPr>
        <w:t xml:space="preserve">1 956 000.00 </w:t>
      </w:r>
      <w:r w:rsidRPr="0092521F">
        <w:rPr>
          <w:rFonts w:ascii="Times New Roman" w:hAnsi="Times New Roman"/>
          <w:sz w:val="20"/>
          <w:szCs w:val="20"/>
        </w:rPr>
        <w:t xml:space="preserve">грн. Визначення очікуваної вартості предмета закупівлі </w:t>
      </w:r>
      <w:r w:rsidR="00130A59">
        <w:rPr>
          <w:rFonts w:ascii="Times New Roman" w:hAnsi="Times New Roman"/>
          <w:sz w:val="20"/>
          <w:szCs w:val="20"/>
        </w:rPr>
        <w:t>визначала</w:t>
      </w:r>
      <w:r w:rsidR="0052397C">
        <w:rPr>
          <w:rFonts w:ascii="Times New Roman" w:hAnsi="Times New Roman"/>
          <w:sz w:val="20"/>
          <w:szCs w:val="20"/>
        </w:rPr>
        <w:t xml:space="preserve">ся відповідно до </w:t>
      </w:r>
      <w:r w:rsidR="00130A59">
        <w:rPr>
          <w:rFonts w:ascii="Times New Roman" w:hAnsi="Times New Roman"/>
          <w:sz w:val="20"/>
          <w:szCs w:val="20"/>
        </w:rPr>
        <w:t>потреби в обсягах предмета закупівлі</w:t>
      </w:r>
      <w:r w:rsidRPr="0092521F">
        <w:rPr>
          <w:rFonts w:ascii="Times New Roman" w:hAnsi="Times New Roman"/>
          <w:sz w:val="20"/>
          <w:szCs w:val="20"/>
        </w:rPr>
        <w:t xml:space="preserve"> та згідно з діючими ринковими цінами, отриманими від потенційних постачальників комерційних пропозицій </w:t>
      </w:r>
    </w:p>
    <w:p w14:paraId="4F1478F8" w14:textId="6B9CF749" w:rsidR="00B64011" w:rsidRDefault="00130A59" w:rsidP="00130A59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uk-UA"/>
        </w:rPr>
      </w:pPr>
      <w:proofErr w:type="spellStart"/>
      <w:r>
        <w:rPr>
          <w:rFonts w:ascii="Times New Roman" w:eastAsia="Times New Roman" w:hAnsi="Times New Roman"/>
          <w:b/>
          <w:bCs/>
          <w:sz w:val="20"/>
          <w:szCs w:val="20"/>
          <w:lang w:eastAsia="uk-UA"/>
        </w:rPr>
        <w:t>Обгрунтування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  <w:lang w:eastAsia="uk-UA"/>
        </w:rPr>
        <w:t xml:space="preserve"> обсягів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  <w:lang w:eastAsia="uk-UA"/>
        </w:rPr>
        <w:t>зікупівлі</w:t>
      </w:r>
      <w:proofErr w:type="spellEnd"/>
      <w:r w:rsidR="00B64011" w:rsidRPr="0092521F">
        <w:rPr>
          <w:rFonts w:ascii="Times New Roman" w:eastAsia="Times New Roman" w:hAnsi="Times New Roman"/>
          <w:b/>
          <w:bCs/>
          <w:sz w:val="20"/>
          <w:szCs w:val="20"/>
          <w:lang w:eastAsia="uk-UA"/>
        </w:rPr>
        <w:t>:</w:t>
      </w:r>
      <w:r w:rsidR="00B64011" w:rsidRPr="0092521F"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 </w:t>
      </w:r>
      <w:r w:rsidR="00B64011" w:rsidRPr="0092521F">
        <w:rPr>
          <w:rFonts w:ascii="Times New Roman" w:hAnsi="Times New Roman"/>
          <w:bCs/>
          <w:sz w:val="20"/>
          <w:szCs w:val="20"/>
        </w:rPr>
        <w:t xml:space="preserve">Розрахунок потреби на </w:t>
      </w:r>
      <w:r w:rsidR="00B3344C">
        <w:rPr>
          <w:rFonts w:ascii="Times New Roman" w:hAnsi="Times New Roman"/>
          <w:bCs/>
          <w:sz w:val="20"/>
          <w:szCs w:val="20"/>
        </w:rPr>
        <w:t>засоби захисту рослин у</w:t>
      </w:r>
      <w:r w:rsidR="00B64011" w:rsidRPr="0092521F">
        <w:rPr>
          <w:rFonts w:ascii="Times New Roman" w:hAnsi="Times New Roman"/>
          <w:bCs/>
          <w:sz w:val="20"/>
          <w:szCs w:val="20"/>
        </w:rPr>
        <w:t xml:space="preserve"> 202</w:t>
      </w:r>
      <w:r w:rsidR="00B3344C">
        <w:rPr>
          <w:rFonts w:ascii="Times New Roman" w:hAnsi="Times New Roman"/>
          <w:bCs/>
          <w:sz w:val="20"/>
          <w:szCs w:val="20"/>
        </w:rPr>
        <w:t>2</w:t>
      </w:r>
      <w:r w:rsidR="00B64011" w:rsidRPr="0092521F">
        <w:rPr>
          <w:rFonts w:ascii="Times New Roman" w:hAnsi="Times New Roman"/>
          <w:bCs/>
          <w:sz w:val="20"/>
          <w:szCs w:val="20"/>
        </w:rPr>
        <w:t xml:space="preserve"> році</w:t>
      </w:r>
      <w:r>
        <w:rPr>
          <w:rFonts w:ascii="Times New Roman" w:hAnsi="Times New Roman"/>
          <w:bCs/>
          <w:sz w:val="20"/>
          <w:szCs w:val="20"/>
        </w:rPr>
        <w:t xml:space="preserve"> здійснювався відповідно до пл</w:t>
      </w:r>
      <w:r w:rsidR="00B3344C">
        <w:rPr>
          <w:rFonts w:ascii="Times New Roman" w:hAnsi="Times New Roman"/>
          <w:bCs/>
          <w:sz w:val="20"/>
          <w:szCs w:val="20"/>
        </w:rPr>
        <w:t xml:space="preserve">ану сільськогосподарських робіт </w:t>
      </w:r>
      <w:r>
        <w:rPr>
          <w:rFonts w:ascii="Times New Roman" w:hAnsi="Times New Roman"/>
          <w:bCs/>
          <w:sz w:val="20"/>
          <w:szCs w:val="20"/>
        </w:rPr>
        <w:t xml:space="preserve">та технологічних карт по вирощуванню сільськогосподарських культур. Враховуючи </w:t>
      </w:r>
      <w:r w:rsidR="00B64011" w:rsidRPr="0092521F"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забезпечення в планових обсягах кошторису можливості здійснення відповідних видатків на </w:t>
      </w:r>
      <w:r>
        <w:rPr>
          <w:rFonts w:ascii="Times New Roman" w:eastAsia="Times New Roman" w:hAnsi="Times New Roman"/>
          <w:bCs/>
          <w:sz w:val="20"/>
          <w:szCs w:val="20"/>
          <w:lang w:eastAsia="uk-UA"/>
        </w:rPr>
        <w:t>предмет закупівлі</w:t>
      </w:r>
      <w:r w:rsidR="00B64011" w:rsidRPr="0092521F"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 з бюджету протягом бюджетного періоду.</w:t>
      </w:r>
    </w:p>
    <w:p w14:paraId="062E956B" w14:textId="77777777" w:rsidR="00130A59" w:rsidRPr="0092521F" w:rsidRDefault="00130A59" w:rsidP="00130A59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uk-UA"/>
        </w:rPr>
      </w:pPr>
    </w:p>
    <w:p w14:paraId="571CC1B3" w14:textId="37680A45" w:rsidR="00C258E7" w:rsidRPr="00B3344C" w:rsidRDefault="00B64011" w:rsidP="00C258E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</w:rPr>
      </w:pPr>
      <w:r w:rsidRPr="00C258E7">
        <w:rPr>
          <w:rStyle w:val="a3"/>
          <w:rFonts w:ascii="Times New Roman" w:hAnsi="Times New Roman"/>
          <w:b/>
          <w:bCs/>
          <w:i w:val="0"/>
          <w:sz w:val="20"/>
          <w:szCs w:val="20"/>
        </w:rPr>
        <w:t>Обґрунтування технічних та якісних характеристик предмета закупівлі</w:t>
      </w:r>
      <w:r w:rsidRPr="00C258E7">
        <w:rPr>
          <w:rStyle w:val="a3"/>
          <w:rFonts w:ascii="Times New Roman" w:hAnsi="Times New Roman"/>
          <w:b/>
          <w:i w:val="0"/>
          <w:iCs w:val="0"/>
          <w:sz w:val="20"/>
          <w:szCs w:val="20"/>
        </w:rPr>
        <w:t>:</w:t>
      </w:r>
      <w:r w:rsidRPr="00C258E7">
        <w:rPr>
          <w:rStyle w:val="a3"/>
          <w:rFonts w:ascii="Times New Roman" w:hAnsi="Times New Roman"/>
          <w:sz w:val="20"/>
          <w:szCs w:val="20"/>
        </w:rPr>
        <w:t xml:space="preserve"> </w:t>
      </w:r>
      <w:r w:rsidRPr="00C258E7">
        <w:rPr>
          <w:rFonts w:ascii="Times New Roman" w:hAnsi="Times New Roman"/>
          <w:sz w:val="20"/>
          <w:szCs w:val="20"/>
        </w:rPr>
        <w:t xml:space="preserve">Термін постачання — </w:t>
      </w:r>
      <w:r w:rsidR="00B3344C" w:rsidRPr="00B3344C">
        <w:rPr>
          <w:rFonts w:ascii="Times New Roman" w:hAnsi="Times New Roman"/>
          <w:sz w:val="20"/>
          <w:szCs w:val="20"/>
          <w:lang w:eastAsia="ru-RU"/>
        </w:rPr>
        <w:t>З моменту укладення договору, за заявкою Замовника, але не пізніше 20.04.2022р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992"/>
        <w:gridCol w:w="1559"/>
        <w:gridCol w:w="3260"/>
      </w:tblGrid>
      <w:tr w:rsidR="00B3344C" w:rsidRPr="00B3344C" w14:paraId="541AD72A" w14:textId="77777777" w:rsidTr="007E22F3">
        <w:trPr>
          <w:trHeight w:val="663"/>
        </w:trPr>
        <w:tc>
          <w:tcPr>
            <w:tcW w:w="675" w:type="dxa"/>
            <w:shd w:val="clear" w:color="auto" w:fill="auto"/>
          </w:tcPr>
          <w:p w14:paraId="34698A82" w14:textId="77777777" w:rsidR="00B3344C" w:rsidRPr="00B3344C" w:rsidRDefault="00B3344C" w:rsidP="007E22F3">
            <w:pPr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B3344C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№</w:t>
            </w:r>
          </w:p>
          <w:p w14:paraId="4FF37D22" w14:textId="77777777" w:rsidR="00B3344C" w:rsidRPr="00B3344C" w:rsidRDefault="00B3344C" w:rsidP="007E22F3">
            <w:pPr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B3344C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п/</w:t>
            </w:r>
            <w:proofErr w:type="spellStart"/>
            <w:r w:rsidRPr="00B3344C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14:paraId="4B146E5F" w14:textId="77777777" w:rsidR="00B3344C" w:rsidRPr="00B3344C" w:rsidRDefault="00B3344C" w:rsidP="007E22F3">
            <w:pPr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B3344C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Найменування товару</w:t>
            </w:r>
          </w:p>
        </w:tc>
        <w:tc>
          <w:tcPr>
            <w:tcW w:w="992" w:type="dxa"/>
            <w:shd w:val="clear" w:color="auto" w:fill="auto"/>
          </w:tcPr>
          <w:p w14:paraId="69DB175D" w14:textId="77777777" w:rsidR="00B3344C" w:rsidRPr="00B3344C" w:rsidRDefault="00B3344C" w:rsidP="007E22F3">
            <w:pPr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B3344C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Од. виміру</w:t>
            </w:r>
          </w:p>
        </w:tc>
        <w:tc>
          <w:tcPr>
            <w:tcW w:w="1559" w:type="dxa"/>
          </w:tcPr>
          <w:p w14:paraId="151C375C" w14:textId="77777777" w:rsidR="00B3344C" w:rsidRPr="00B3344C" w:rsidRDefault="00B3344C" w:rsidP="007E22F3">
            <w:pPr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B3344C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К-сть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76847F76" w14:textId="77777777" w:rsidR="00B3344C" w:rsidRPr="00B3344C" w:rsidRDefault="00B3344C" w:rsidP="007E22F3">
            <w:pPr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B3344C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Технічні та якісні характеристики</w:t>
            </w:r>
          </w:p>
        </w:tc>
      </w:tr>
      <w:tr w:rsidR="00B3344C" w:rsidRPr="00B3344C" w14:paraId="60F6CD97" w14:textId="77777777" w:rsidTr="007E22F3">
        <w:trPr>
          <w:trHeight w:val="2093"/>
        </w:trPr>
        <w:tc>
          <w:tcPr>
            <w:tcW w:w="675" w:type="dxa"/>
            <w:shd w:val="clear" w:color="auto" w:fill="auto"/>
            <w:vAlign w:val="center"/>
          </w:tcPr>
          <w:p w14:paraId="24BD457E" w14:textId="77777777" w:rsidR="00B3344C" w:rsidRPr="00B3344C" w:rsidRDefault="00B3344C" w:rsidP="00B3344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0C1FC772" w14:textId="77777777" w:rsidR="00B3344C" w:rsidRPr="00B3344C" w:rsidRDefault="00B3344C" w:rsidP="007E22F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Варіон</w:t>
            </w:r>
            <w:proofErr w:type="spellEnd"/>
          </w:p>
          <w:p w14:paraId="3A331DA2" w14:textId="77777777" w:rsidR="00B3344C" w:rsidRPr="00B3344C" w:rsidRDefault="00B3344C" w:rsidP="007E22F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(системно контактний фунгіцид)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0492B0" w14:textId="77777777" w:rsidR="00B3344C" w:rsidRPr="00B3344C" w:rsidRDefault="00B3344C" w:rsidP="007E22F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1559" w:type="dxa"/>
            <w:vAlign w:val="center"/>
          </w:tcPr>
          <w:p w14:paraId="087C44AE" w14:textId="77777777" w:rsidR="00B3344C" w:rsidRPr="00B3344C" w:rsidRDefault="00B3344C" w:rsidP="007E22F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3260" w:type="dxa"/>
            <w:shd w:val="clear" w:color="auto" w:fill="FFFFFF" w:themeFill="background1"/>
          </w:tcPr>
          <w:p w14:paraId="2263796A" w14:textId="77777777" w:rsidR="00B3344C" w:rsidRPr="00B3344C" w:rsidRDefault="00B3344C" w:rsidP="00B3344C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Застосовується </w:t>
            </w:r>
            <w:proofErr w:type="spellStart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проти</w:t>
            </w:r>
            <w:proofErr w:type="spellEnd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широкого спектру хвороб </w:t>
            </w:r>
            <w:proofErr w:type="spellStart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зернових</w:t>
            </w:r>
            <w:proofErr w:type="spellEnd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колосових</w:t>
            </w:r>
            <w:proofErr w:type="spellEnd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культур</w:t>
            </w: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5D35A5CE" w14:textId="77777777" w:rsidR="00B3344C" w:rsidRPr="00B3344C" w:rsidRDefault="00B3344C" w:rsidP="00B3344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3344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uk-UA"/>
              </w:rPr>
              <w:t>Діюча речовина:</w:t>
            </w: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прохлораз</w:t>
            </w:r>
            <w:proofErr w:type="spellEnd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320 г/л, </w:t>
            </w:r>
            <w:proofErr w:type="spellStart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тебуконазол</w:t>
            </w:r>
            <w:proofErr w:type="spellEnd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160 г/л, </w:t>
            </w:r>
            <w:proofErr w:type="spellStart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проквіназид</w:t>
            </w:r>
            <w:proofErr w:type="spellEnd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40 г/л</w:t>
            </w:r>
          </w:p>
          <w:p w14:paraId="6E26C8EB" w14:textId="77777777" w:rsidR="00B3344C" w:rsidRPr="00B3344C" w:rsidRDefault="00B3344C" w:rsidP="00B3344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3344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Формуляція</w:t>
            </w:r>
            <w:proofErr w:type="spellEnd"/>
            <w:r w:rsidRPr="00B3344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:</w:t>
            </w: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к</w:t>
            </w:r>
            <w:proofErr w:type="spellStart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онцентрат</w:t>
            </w:r>
            <w:proofErr w:type="spellEnd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емульсії</w:t>
            </w:r>
            <w:proofErr w:type="spellEnd"/>
          </w:p>
        </w:tc>
      </w:tr>
      <w:tr w:rsidR="00B3344C" w:rsidRPr="00B3344C" w14:paraId="6CDF71D9" w14:textId="77777777" w:rsidTr="007E22F3">
        <w:tc>
          <w:tcPr>
            <w:tcW w:w="675" w:type="dxa"/>
            <w:shd w:val="clear" w:color="auto" w:fill="auto"/>
            <w:vAlign w:val="center"/>
          </w:tcPr>
          <w:p w14:paraId="7739FB2F" w14:textId="77777777" w:rsidR="00B3344C" w:rsidRPr="00B3344C" w:rsidRDefault="00B3344C" w:rsidP="00B3344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06663868" w14:textId="77777777" w:rsidR="00B3344C" w:rsidRPr="00B3344C" w:rsidRDefault="00B3344C" w:rsidP="007E22F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proofErr w:type="spellStart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Кассент</w:t>
            </w:r>
            <w:proofErr w:type="spellEnd"/>
          </w:p>
          <w:p w14:paraId="1A8EAADA" w14:textId="77777777" w:rsidR="00B3344C" w:rsidRPr="00B3344C" w:rsidRDefault="00B3344C" w:rsidP="007E22F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5EB354"/>
              </w:rPr>
            </w:pP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 xml:space="preserve">(системно-контактний </w:t>
            </w:r>
            <w:proofErr w:type="spellStart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інсектецид</w:t>
            </w:r>
            <w:proofErr w:type="spellEnd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)</w:t>
            </w:r>
          </w:p>
          <w:p w14:paraId="6E3D2218" w14:textId="77777777" w:rsidR="00B3344C" w:rsidRPr="00B3344C" w:rsidRDefault="00B3344C" w:rsidP="007E22F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A51D5B3" w14:textId="77777777" w:rsidR="00B3344C" w:rsidRPr="00B3344C" w:rsidRDefault="00B3344C" w:rsidP="007E22F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1559" w:type="dxa"/>
            <w:vAlign w:val="center"/>
          </w:tcPr>
          <w:p w14:paraId="70800BEA" w14:textId="77777777" w:rsidR="00B3344C" w:rsidRPr="00B3344C" w:rsidRDefault="00B3344C" w:rsidP="007E22F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140</w:t>
            </w:r>
          </w:p>
          <w:p w14:paraId="7B5612AE" w14:textId="77777777" w:rsidR="00B3344C" w:rsidRPr="00B3344C" w:rsidRDefault="00B3344C" w:rsidP="007E22F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30179506" w14:textId="77777777" w:rsidR="00B3344C" w:rsidRPr="00B3344C" w:rsidRDefault="00B3344C" w:rsidP="00B3344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5EB354"/>
                <w:lang w:eastAsia="uk-UA"/>
              </w:rPr>
            </w:pP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Застосовується для боротьби проти широкого спектру шкідників </w:t>
            </w:r>
          </w:p>
          <w:p w14:paraId="13BCCBBE" w14:textId="77777777" w:rsidR="00B3344C" w:rsidRPr="00B3344C" w:rsidRDefault="00B3344C" w:rsidP="00B3344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3344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uk-UA"/>
              </w:rPr>
              <w:t>Діюча речовина:</w:t>
            </w: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імідаклоприд</w:t>
            </w:r>
            <w:proofErr w:type="spellEnd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, 300 г/л, </w:t>
            </w:r>
            <w:proofErr w:type="spellStart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лямбда-цигалотрін</w:t>
            </w:r>
            <w:proofErr w:type="spellEnd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100 г/л</w:t>
            </w:r>
          </w:p>
          <w:p w14:paraId="4CE0F337" w14:textId="77777777" w:rsidR="00B3344C" w:rsidRPr="00B3344C" w:rsidRDefault="00B3344C" w:rsidP="00B3344C">
            <w:pPr>
              <w:spacing w:after="0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B3344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Формуляція</w:t>
            </w:r>
            <w:proofErr w:type="spellEnd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</w:t>
            </w: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концентрат </w:t>
            </w:r>
            <w:proofErr w:type="spellStart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суспензії</w:t>
            </w:r>
            <w:proofErr w:type="spellEnd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B3344C" w:rsidRPr="00B3344C" w14:paraId="510E54FD" w14:textId="77777777" w:rsidTr="007E22F3">
        <w:trPr>
          <w:trHeight w:val="2752"/>
        </w:trPr>
        <w:tc>
          <w:tcPr>
            <w:tcW w:w="675" w:type="dxa"/>
            <w:shd w:val="clear" w:color="auto" w:fill="auto"/>
            <w:vAlign w:val="center"/>
          </w:tcPr>
          <w:p w14:paraId="531F8F1C" w14:textId="77777777" w:rsidR="00B3344C" w:rsidRPr="00B3344C" w:rsidRDefault="00B3344C" w:rsidP="00B3344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7CC219FB" w14:textId="77777777" w:rsidR="00B3344C" w:rsidRPr="00B3344C" w:rsidRDefault="00B3344C" w:rsidP="007E22F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proofErr w:type="spellStart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Фаместа</w:t>
            </w:r>
            <w:proofErr w:type="spellEnd"/>
          </w:p>
          <w:p w14:paraId="3D6BB934" w14:textId="77777777" w:rsidR="00B3344C" w:rsidRPr="00B3344C" w:rsidRDefault="00B3344C" w:rsidP="007E22F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(</w:t>
            </w:r>
            <w:proofErr w:type="spellStart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післясходовий</w:t>
            </w:r>
            <w:proofErr w:type="spellEnd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3344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гербіцид</w:t>
            </w: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68ACE604" w14:textId="77777777" w:rsidR="00B3344C" w:rsidRPr="00B3344C" w:rsidRDefault="00B3344C" w:rsidP="007E22F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val="ru-RU"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C011765" w14:textId="77777777" w:rsidR="00B3344C" w:rsidRPr="00B3344C" w:rsidRDefault="00B3344C" w:rsidP="007E22F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vAlign w:val="center"/>
          </w:tcPr>
          <w:p w14:paraId="60EB65C4" w14:textId="77777777" w:rsidR="00B3344C" w:rsidRPr="00B3344C" w:rsidRDefault="00B3344C" w:rsidP="007E22F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3260" w:type="dxa"/>
            <w:shd w:val="clear" w:color="auto" w:fill="auto"/>
          </w:tcPr>
          <w:p w14:paraId="41ABF582" w14:textId="77777777" w:rsidR="00B3344C" w:rsidRPr="00B3344C" w:rsidRDefault="00B3344C" w:rsidP="00B3344C">
            <w:pPr>
              <w:shd w:val="clear" w:color="auto" w:fill="FFFFFF"/>
              <w:spacing w:after="0" w:line="270" w:lineRule="atLeast"/>
              <w:textAlignment w:val="top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B3344C">
              <w:rPr>
                <w:rFonts w:ascii="Times New Roman" w:eastAsia="Times New Roman" w:hAnsi="Times New Roman"/>
                <w:sz w:val="20"/>
                <w:szCs w:val="20"/>
              </w:rPr>
              <w:t>Застосовується для контролю широкого</w:t>
            </w:r>
            <w:r w:rsidRPr="00B3344C">
              <w:rPr>
                <w:rFonts w:ascii="Times New Roman" w:eastAsia="Times New Roman" w:hAnsi="Times New Roman"/>
                <w:sz w:val="20"/>
                <w:szCs w:val="20"/>
                <w:shd w:val="clear" w:color="auto" w:fill="FAFAFA"/>
              </w:rPr>
              <w:t xml:space="preserve"> </w:t>
            </w:r>
            <w:r w:rsidRPr="00B3344C">
              <w:rPr>
                <w:rFonts w:ascii="Times New Roman" w:eastAsia="Times New Roman" w:hAnsi="Times New Roman"/>
                <w:sz w:val="20"/>
                <w:szCs w:val="20"/>
              </w:rPr>
              <w:t xml:space="preserve">спектру </w:t>
            </w:r>
            <w:proofErr w:type="spellStart"/>
            <w:r w:rsidRPr="00B3344C">
              <w:rPr>
                <w:rFonts w:ascii="Times New Roman" w:eastAsia="Times New Roman" w:hAnsi="Times New Roman"/>
                <w:sz w:val="20"/>
                <w:szCs w:val="20"/>
              </w:rPr>
              <w:t>широколистни</w:t>
            </w:r>
            <w:proofErr w:type="spellEnd"/>
            <w:r w:rsidRPr="00B3344C">
              <w:rPr>
                <w:rFonts w:ascii="Times New Roman" w:eastAsia="Times New Roman" w:hAnsi="Times New Roman"/>
                <w:sz w:val="20"/>
                <w:szCs w:val="20"/>
              </w:rPr>
              <w:t xml:space="preserve"> бур’янів, в т.ч. </w:t>
            </w:r>
            <w:proofErr w:type="spellStart"/>
            <w:r w:rsidRPr="00B3344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проблемних</w:t>
            </w:r>
            <w:proofErr w:type="spellEnd"/>
            <w:r w:rsidRPr="00B3344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</w:t>
            </w:r>
            <w:r w:rsidRPr="00B3344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3344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у </w:t>
            </w:r>
            <w:proofErr w:type="spellStart"/>
            <w:proofErr w:type="gramStart"/>
            <w:r w:rsidRPr="00B3344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пос</w:t>
            </w:r>
            <w:proofErr w:type="gramEnd"/>
            <w:r w:rsidRPr="00B3344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івах</w:t>
            </w:r>
            <w:proofErr w:type="spellEnd"/>
            <w:r w:rsidRPr="00B3344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3344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зернових</w:t>
            </w:r>
            <w:proofErr w:type="spellEnd"/>
            <w:r w:rsidRPr="00B3344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3344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колосових</w:t>
            </w:r>
            <w:proofErr w:type="spellEnd"/>
            <w:r w:rsidRPr="00B3344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культур</w:t>
            </w:r>
            <w:r w:rsidRPr="00B3344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</w:p>
          <w:p w14:paraId="7CF645E1" w14:textId="77777777" w:rsidR="00B3344C" w:rsidRPr="00B3344C" w:rsidRDefault="00B3344C" w:rsidP="00B3344C">
            <w:pPr>
              <w:shd w:val="clear" w:color="auto" w:fill="FFFFFF"/>
              <w:spacing w:after="0" w:line="270" w:lineRule="atLeast"/>
              <w:textAlignment w:val="top"/>
              <w:rPr>
                <w:rFonts w:ascii="Times New Roman" w:eastAsia="Times New Roman" w:hAnsi="Times New Roman"/>
                <w:spacing w:val="8"/>
                <w:sz w:val="20"/>
                <w:szCs w:val="20"/>
                <w:lang w:val="ru-RU"/>
              </w:rPr>
            </w:pPr>
            <w:r w:rsidRPr="00B3344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Діюча речовина:</w:t>
            </w:r>
            <w:r w:rsidRPr="00B3344C">
              <w:rPr>
                <w:rFonts w:ascii="Times New Roman" w:eastAsia="Times New Roman" w:hAnsi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B3344C">
              <w:rPr>
                <w:rFonts w:ascii="Times New Roman" w:eastAsia="Times New Roman" w:hAnsi="Times New Roman"/>
                <w:spacing w:val="8"/>
                <w:sz w:val="20"/>
                <w:szCs w:val="20"/>
              </w:rPr>
              <w:t>т</w:t>
            </w:r>
            <w:proofErr w:type="spellStart"/>
            <w:r w:rsidRPr="00B3344C">
              <w:rPr>
                <w:rFonts w:ascii="Times New Roman" w:eastAsia="Times New Roman" w:hAnsi="Times New Roman"/>
                <w:spacing w:val="8"/>
                <w:sz w:val="20"/>
                <w:szCs w:val="20"/>
                <w:lang w:val="ru-RU"/>
              </w:rPr>
              <w:t>рибенурон</w:t>
            </w:r>
            <w:proofErr w:type="spellEnd"/>
            <w:r w:rsidRPr="00B3344C">
              <w:rPr>
                <w:rFonts w:ascii="Times New Roman" w:eastAsia="Times New Roman" w:hAnsi="Times New Roman"/>
                <w:spacing w:val="8"/>
                <w:sz w:val="20"/>
                <w:szCs w:val="20"/>
                <w:lang w:val="ru-RU"/>
              </w:rPr>
              <w:t>-метил 600 г/кг</w:t>
            </w:r>
            <w:r w:rsidRPr="00B3344C">
              <w:rPr>
                <w:rFonts w:ascii="Times New Roman" w:eastAsia="Times New Roman" w:hAnsi="Times New Roman"/>
                <w:spacing w:val="8"/>
                <w:sz w:val="20"/>
                <w:szCs w:val="20"/>
              </w:rPr>
              <w:t>,</w:t>
            </w:r>
            <w:r w:rsidRPr="00B3344C">
              <w:rPr>
                <w:rFonts w:ascii="Times New Roman" w:eastAsia="Times New Roman" w:hAnsi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B3344C">
              <w:rPr>
                <w:rFonts w:ascii="Times New Roman" w:eastAsia="Times New Roman" w:hAnsi="Times New Roman"/>
                <w:spacing w:val="8"/>
                <w:sz w:val="20"/>
                <w:szCs w:val="20"/>
              </w:rPr>
              <w:t>ф</w:t>
            </w:r>
            <w:proofErr w:type="spellStart"/>
            <w:r w:rsidRPr="00B3344C">
              <w:rPr>
                <w:rFonts w:ascii="Times New Roman" w:eastAsia="Times New Roman" w:hAnsi="Times New Roman"/>
                <w:spacing w:val="8"/>
                <w:sz w:val="20"/>
                <w:szCs w:val="20"/>
                <w:lang w:val="ru-RU"/>
              </w:rPr>
              <w:t>лорасулам</w:t>
            </w:r>
            <w:proofErr w:type="spellEnd"/>
            <w:r w:rsidRPr="00B3344C">
              <w:rPr>
                <w:rFonts w:ascii="Times New Roman" w:eastAsia="Times New Roman" w:hAnsi="Times New Roman"/>
                <w:spacing w:val="8"/>
                <w:sz w:val="20"/>
                <w:szCs w:val="20"/>
                <w:lang w:val="ru-RU"/>
              </w:rPr>
              <w:t xml:space="preserve"> 200 г/кг</w:t>
            </w:r>
          </w:p>
          <w:p w14:paraId="0EE3B7C9" w14:textId="77777777" w:rsidR="00B3344C" w:rsidRPr="00B3344C" w:rsidRDefault="00B3344C" w:rsidP="00B3344C">
            <w:pPr>
              <w:spacing w:after="0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B3344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Формуляція</w:t>
            </w:r>
            <w:proofErr w:type="spellEnd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: </w:t>
            </w:r>
            <w:r w:rsidRPr="00B3344C">
              <w:rPr>
                <w:rFonts w:ascii="Times New Roman" w:eastAsia="Times New Roman" w:hAnsi="Times New Roman"/>
                <w:spacing w:val="8"/>
                <w:sz w:val="20"/>
                <w:szCs w:val="20"/>
              </w:rPr>
              <w:t>в</w:t>
            </w:r>
            <w:proofErr w:type="spellStart"/>
            <w:r w:rsidRPr="00B3344C">
              <w:rPr>
                <w:rFonts w:ascii="Times New Roman" w:eastAsia="Times New Roman" w:hAnsi="Times New Roman"/>
                <w:spacing w:val="8"/>
                <w:sz w:val="20"/>
                <w:szCs w:val="20"/>
                <w:lang w:val="ru-RU"/>
              </w:rPr>
              <w:t>одорозчинні</w:t>
            </w:r>
            <w:proofErr w:type="spellEnd"/>
            <w:r w:rsidRPr="00B3344C">
              <w:rPr>
                <w:rFonts w:ascii="Times New Roman" w:eastAsia="Times New Roman" w:hAnsi="Times New Roman"/>
                <w:spacing w:val="8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3344C">
              <w:rPr>
                <w:rFonts w:ascii="Times New Roman" w:eastAsia="Times New Roman" w:hAnsi="Times New Roman"/>
                <w:spacing w:val="8"/>
                <w:sz w:val="20"/>
                <w:szCs w:val="20"/>
                <w:lang w:val="ru-RU"/>
              </w:rPr>
              <w:t>гранули</w:t>
            </w:r>
            <w:proofErr w:type="spellEnd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3344C" w:rsidRPr="00B3344C" w14:paraId="034713A3" w14:textId="77777777" w:rsidTr="007E22F3">
        <w:tc>
          <w:tcPr>
            <w:tcW w:w="675" w:type="dxa"/>
            <w:shd w:val="clear" w:color="auto" w:fill="auto"/>
            <w:vAlign w:val="center"/>
          </w:tcPr>
          <w:p w14:paraId="2DDF45E1" w14:textId="77777777" w:rsidR="00B3344C" w:rsidRPr="00B3344C" w:rsidRDefault="00B3344C" w:rsidP="00B3344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698885A7" w14:textId="77777777" w:rsidR="00B3344C" w:rsidRPr="00B3344C" w:rsidRDefault="00B3344C" w:rsidP="007E22F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Тебокур</w:t>
            </w:r>
            <w:proofErr w:type="spellEnd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</w:p>
          <w:p w14:paraId="357C4B5C" w14:textId="77777777" w:rsidR="00B3344C" w:rsidRPr="00B3344C" w:rsidRDefault="00B3344C" w:rsidP="007E22F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(с</w:t>
            </w:r>
            <w:proofErr w:type="spellStart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истемний</w:t>
            </w:r>
            <w:proofErr w:type="spellEnd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фунгіцид</w:t>
            </w:r>
            <w:proofErr w:type="spellEnd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із</w:t>
            </w:r>
            <w:proofErr w:type="spellEnd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рострегулюючими</w:t>
            </w:r>
            <w:proofErr w:type="spellEnd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властивостями</w:t>
            </w:r>
            <w:proofErr w:type="spellEnd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63CD47" w14:textId="77777777" w:rsidR="00B3344C" w:rsidRPr="00B3344C" w:rsidRDefault="00B3344C" w:rsidP="007E22F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1559" w:type="dxa"/>
            <w:vAlign w:val="center"/>
          </w:tcPr>
          <w:p w14:paraId="1BC71A3A" w14:textId="77777777" w:rsidR="00B3344C" w:rsidRPr="00B3344C" w:rsidRDefault="00B3344C" w:rsidP="007E22F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3260" w:type="dxa"/>
            <w:shd w:val="clear" w:color="auto" w:fill="auto"/>
          </w:tcPr>
          <w:p w14:paraId="4045D93E" w14:textId="77777777" w:rsidR="00B3344C" w:rsidRPr="00B3344C" w:rsidRDefault="00B3344C" w:rsidP="00B3344C">
            <w:pPr>
              <w:spacing w:after="0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Застосовується </w:t>
            </w: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для </w:t>
            </w:r>
            <w:proofErr w:type="spellStart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боротьби</w:t>
            </w:r>
            <w:proofErr w:type="spellEnd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з хворобами </w:t>
            </w:r>
            <w:proofErr w:type="spellStart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зернових</w:t>
            </w:r>
            <w:proofErr w:type="spellEnd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колосових</w:t>
            </w:r>
            <w:proofErr w:type="spellEnd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культур</w:t>
            </w:r>
          </w:p>
          <w:p w14:paraId="52AC05E0" w14:textId="77777777" w:rsidR="00B3344C" w:rsidRPr="00B3344C" w:rsidRDefault="00B3344C" w:rsidP="00B3344C">
            <w:pPr>
              <w:spacing w:after="0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B3344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Діюча речовина:</w:t>
            </w: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т</w:t>
            </w:r>
            <w:proofErr w:type="spellStart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ебуконазол</w:t>
            </w:r>
            <w:proofErr w:type="spellEnd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250 г/л.</w:t>
            </w:r>
            <w:r w:rsidRPr="00B3344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2C6A40DC" w14:textId="77777777" w:rsidR="00B3344C" w:rsidRPr="00B3344C" w:rsidRDefault="00B3344C" w:rsidP="00B3344C">
            <w:pPr>
              <w:spacing w:after="0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B3344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ru-RU"/>
              </w:rPr>
              <w:t>Формуляція</w:t>
            </w:r>
            <w:proofErr w:type="spellEnd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Олійно-водна</w:t>
            </w:r>
            <w:proofErr w:type="spellEnd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емульсія</w:t>
            </w:r>
            <w:proofErr w:type="spellEnd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</w:tc>
      </w:tr>
      <w:tr w:rsidR="00B3344C" w:rsidRPr="00B3344C" w14:paraId="4EC8D8EF" w14:textId="77777777" w:rsidTr="007E22F3">
        <w:trPr>
          <w:trHeight w:val="2117"/>
        </w:trPr>
        <w:tc>
          <w:tcPr>
            <w:tcW w:w="675" w:type="dxa"/>
            <w:shd w:val="clear" w:color="auto" w:fill="auto"/>
            <w:vAlign w:val="center"/>
          </w:tcPr>
          <w:p w14:paraId="58C91447" w14:textId="77777777" w:rsidR="00B3344C" w:rsidRPr="00B3344C" w:rsidRDefault="00B3344C" w:rsidP="00B3344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351BCD40" w14:textId="77777777" w:rsidR="00B3344C" w:rsidRPr="00B3344C" w:rsidRDefault="00B3344C" w:rsidP="007E22F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ВІВОЛТ</w:t>
            </w:r>
          </w:p>
          <w:p w14:paraId="069DD87C" w14:textId="77777777" w:rsidR="00B3344C" w:rsidRPr="00B3344C" w:rsidRDefault="00B3344C" w:rsidP="007E22F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(</w:t>
            </w: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spellStart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оверхнево</w:t>
            </w:r>
            <w:proofErr w:type="spellEnd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–активна </w:t>
            </w:r>
            <w:proofErr w:type="spellStart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речовина</w:t>
            </w:r>
            <w:proofErr w:type="spellEnd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86C46B" w14:textId="77777777" w:rsidR="00B3344C" w:rsidRPr="00B3344C" w:rsidRDefault="00B3344C" w:rsidP="007E22F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1559" w:type="dxa"/>
            <w:vAlign w:val="center"/>
          </w:tcPr>
          <w:p w14:paraId="7D2A1FA0" w14:textId="77777777" w:rsidR="00B3344C" w:rsidRPr="00B3344C" w:rsidRDefault="00B3344C" w:rsidP="007E22F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3260" w:type="dxa"/>
            <w:shd w:val="clear" w:color="auto" w:fill="auto"/>
          </w:tcPr>
          <w:p w14:paraId="540C268C" w14:textId="77777777" w:rsidR="00B3344C" w:rsidRPr="00B3344C" w:rsidRDefault="00B3344C" w:rsidP="00B3344C">
            <w:pPr>
              <w:spacing w:after="0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Застосовується як додатковий компонент для </w:t>
            </w: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збільшення поверхні покриття листка</w:t>
            </w:r>
          </w:p>
          <w:p w14:paraId="712FB893" w14:textId="77777777" w:rsidR="00B3344C" w:rsidRPr="00B3344C" w:rsidRDefault="00B3344C" w:rsidP="00B3344C">
            <w:pPr>
              <w:spacing w:after="0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B3344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Діюча речовина:</w:t>
            </w: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90% </w:t>
            </w:r>
            <w:proofErr w:type="spellStart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етоксилату</w:t>
            </w:r>
            <w:proofErr w:type="spellEnd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ізодецилового</w:t>
            </w:r>
            <w:proofErr w:type="spellEnd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спирту (</w:t>
            </w:r>
            <w:proofErr w:type="spellStart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альфа-ізодецил-омега-гідроксіполі-оксіетилен</w:t>
            </w:r>
            <w:proofErr w:type="spellEnd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Pr="00B3344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344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Формуляція</w:t>
            </w:r>
            <w:proofErr w:type="spellEnd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 водний розчин.</w:t>
            </w:r>
          </w:p>
        </w:tc>
      </w:tr>
      <w:tr w:rsidR="00B3344C" w:rsidRPr="00B3344C" w14:paraId="773040A4" w14:textId="77777777" w:rsidTr="007E22F3">
        <w:trPr>
          <w:trHeight w:val="2263"/>
        </w:trPr>
        <w:tc>
          <w:tcPr>
            <w:tcW w:w="675" w:type="dxa"/>
            <w:shd w:val="clear" w:color="auto" w:fill="auto"/>
            <w:vAlign w:val="center"/>
          </w:tcPr>
          <w:p w14:paraId="0A373AA5" w14:textId="77777777" w:rsidR="00B3344C" w:rsidRPr="00B3344C" w:rsidRDefault="00B3344C" w:rsidP="00B3344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03D17C0D" w14:textId="77777777" w:rsidR="00B3344C" w:rsidRPr="00B3344C" w:rsidRDefault="00B3344C" w:rsidP="007E22F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Авіатор</w:t>
            </w:r>
          </w:p>
          <w:p w14:paraId="1690A35E" w14:textId="77777777" w:rsidR="00B3344C" w:rsidRPr="00B3344C" w:rsidRDefault="00B3344C" w:rsidP="007E22F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(фунгіцид на ячмінь та пшеницю)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D7F9CE" w14:textId="77777777" w:rsidR="00B3344C" w:rsidRPr="00B3344C" w:rsidRDefault="00B3344C" w:rsidP="007E22F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1559" w:type="dxa"/>
            <w:vAlign w:val="center"/>
          </w:tcPr>
          <w:p w14:paraId="09973792" w14:textId="77777777" w:rsidR="00B3344C" w:rsidRPr="00B3344C" w:rsidRDefault="00B3344C" w:rsidP="007E22F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260" w:type="dxa"/>
            <w:shd w:val="clear" w:color="auto" w:fill="auto"/>
          </w:tcPr>
          <w:p w14:paraId="093B8674" w14:textId="77777777" w:rsidR="00B3344C" w:rsidRPr="00B3344C" w:rsidRDefault="00B3344C" w:rsidP="00B3344C">
            <w:pPr>
              <w:spacing w:after="0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Застосовується</w:t>
            </w:r>
            <w:r w:rsidRPr="00B3344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для </w:t>
            </w:r>
            <w:proofErr w:type="spellStart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захисту</w:t>
            </w:r>
            <w:proofErr w:type="spellEnd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колосових</w:t>
            </w:r>
            <w:proofErr w:type="spellEnd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культур </w:t>
            </w:r>
            <w:proofErr w:type="spellStart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від</w:t>
            </w:r>
            <w:proofErr w:type="spellEnd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хвороб </w:t>
            </w:r>
            <w:proofErr w:type="spellStart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листя</w:t>
            </w:r>
            <w:proofErr w:type="spellEnd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та колосу</w:t>
            </w:r>
          </w:p>
          <w:p w14:paraId="4BA1BC46" w14:textId="77777777" w:rsidR="00B3344C" w:rsidRPr="00B3344C" w:rsidRDefault="00B3344C" w:rsidP="00B3344C">
            <w:pPr>
              <w:shd w:val="clear" w:color="auto" w:fill="FFFFFF"/>
              <w:spacing w:after="0"/>
              <w:ind w:left="3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B3344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Діюча речовина:</w:t>
            </w: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протіоконазол</w:t>
            </w:r>
            <w:proofErr w:type="spellEnd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150 г/л, </w:t>
            </w:r>
            <w:proofErr w:type="spellStart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біксафен</w:t>
            </w:r>
            <w:proofErr w:type="spellEnd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75 г/л</w:t>
            </w:r>
          </w:p>
          <w:p w14:paraId="16C0A2BF" w14:textId="77777777" w:rsidR="00B3344C" w:rsidRPr="00B3344C" w:rsidRDefault="00B3344C" w:rsidP="00B3344C">
            <w:pPr>
              <w:spacing w:after="0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B3344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ru-RU"/>
              </w:rPr>
              <w:t>Формуляція</w:t>
            </w:r>
            <w:proofErr w:type="spellEnd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: </w:t>
            </w: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концентрат емульсії</w:t>
            </w:r>
          </w:p>
        </w:tc>
      </w:tr>
      <w:tr w:rsidR="00B3344C" w:rsidRPr="00B3344C" w14:paraId="651D31C0" w14:textId="77777777" w:rsidTr="007E22F3">
        <w:trPr>
          <w:trHeight w:val="1827"/>
        </w:trPr>
        <w:tc>
          <w:tcPr>
            <w:tcW w:w="675" w:type="dxa"/>
            <w:shd w:val="clear" w:color="auto" w:fill="auto"/>
            <w:vAlign w:val="center"/>
          </w:tcPr>
          <w:p w14:paraId="112CC9D1" w14:textId="77777777" w:rsidR="00B3344C" w:rsidRPr="00B3344C" w:rsidRDefault="00B3344C" w:rsidP="00B3344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7E4722AD" w14:textId="77777777" w:rsidR="00B3344C" w:rsidRPr="00B3344C" w:rsidRDefault="00B3344C" w:rsidP="007E22F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Тру</w:t>
            </w:r>
          </w:p>
          <w:p w14:paraId="0A0A3931" w14:textId="77777777" w:rsidR="00B3344C" w:rsidRPr="00B3344C" w:rsidRDefault="00B3344C" w:rsidP="007E22F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uk-UA"/>
              </w:rPr>
              <w:t>(</w:t>
            </w: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</w:t>
            </w: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і</w:t>
            </w: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</w:t>
            </w:r>
            <w:proofErr w:type="spellStart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ляс</w:t>
            </w: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ходовий</w:t>
            </w:r>
            <w:proofErr w:type="spellEnd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гербіцид</w:t>
            </w:r>
            <w:proofErr w:type="spellEnd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40C778" w14:textId="77777777" w:rsidR="00B3344C" w:rsidRPr="00B3344C" w:rsidRDefault="00B3344C" w:rsidP="007E22F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vAlign w:val="center"/>
          </w:tcPr>
          <w:p w14:paraId="6131290C" w14:textId="77777777" w:rsidR="00B3344C" w:rsidRPr="00B3344C" w:rsidRDefault="00B3344C" w:rsidP="007E22F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60" w:type="dxa"/>
            <w:shd w:val="clear" w:color="auto" w:fill="auto"/>
          </w:tcPr>
          <w:p w14:paraId="3600A520" w14:textId="77777777" w:rsidR="00B3344C" w:rsidRPr="00B3344C" w:rsidRDefault="00B3344C" w:rsidP="00B3344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 xml:space="preserve">Застосовується </w:t>
            </w: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для контролю </w:t>
            </w:r>
            <w:proofErr w:type="spellStart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дводольних</w:t>
            </w:r>
            <w:proofErr w:type="spellEnd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бур’янів</w:t>
            </w:r>
            <w:proofErr w:type="spellEnd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посівах</w:t>
            </w:r>
            <w:proofErr w:type="spellEnd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зернових</w:t>
            </w:r>
            <w:proofErr w:type="spellEnd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культур та </w:t>
            </w:r>
            <w:proofErr w:type="spellStart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соняшнику</w:t>
            </w:r>
            <w:proofErr w:type="spellEnd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стійкого</w:t>
            </w:r>
            <w:proofErr w:type="spellEnd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сульфонілсечовин</w:t>
            </w:r>
            <w:proofErr w:type="spellEnd"/>
          </w:p>
          <w:p w14:paraId="51CB8874" w14:textId="77777777" w:rsidR="00B3344C" w:rsidRPr="00B3344C" w:rsidRDefault="00B3344C" w:rsidP="00B3344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3344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uk-UA"/>
              </w:rPr>
              <w:t>Діюча речовина:</w:t>
            </w: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трибенурон</w:t>
            </w:r>
            <w:proofErr w:type="spellEnd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– метил, 750 г/кг</w:t>
            </w:r>
          </w:p>
          <w:p w14:paraId="083E9D17" w14:textId="77777777" w:rsidR="00B3344C" w:rsidRPr="00B3344C" w:rsidRDefault="00B3344C" w:rsidP="00B3344C">
            <w:pPr>
              <w:spacing w:after="0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B3344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Формуляція</w:t>
            </w:r>
            <w:proofErr w:type="spellEnd"/>
            <w:r w:rsidRPr="00B3344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:</w:t>
            </w: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водорозчинні гранули</w:t>
            </w:r>
          </w:p>
        </w:tc>
      </w:tr>
      <w:tr w:rsidR="00B3344C" w:rsidRPr="00B3344C" w14:paraId="678FD138" w14:textId="77777777" w:rsidTr="007E22F3">
        <w:trPr>
          <w:trHeight w:val="2165"/>
        </w:trPr>
        <w:tc>
          <w:tcPr>
            <w:tcW w:w="675" w:type="dxa"/>
            <w:shd w:val="clear" w:color="auto" w:fill="auto"/>
            <w:vAlign w:val="center"/>
          </w:tcPr>
          <w:p w14:paraId="2C0A8E02" w14:textId="77777777" w:rsidR="00B3344C" w:rsidRPr="00B3344C" w:rsidRDefault="00B3344C" w:rsidP="00B3344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2BF6B4D9" w14:textId="77777777" w:rsidR="00B3344C" w:rsidRPr="00B3344C" w:rsidRDefault="00B3344C" w:rsidP="007E22F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proofErr w:type="spellStart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Фокс</w:t>
            </w:r>
            <w:proofErr w:type="spellEnd"/>
          </w:p>
          <w:p w14:paraId="3284C5AB" w14:textId="77777777" w:rsidR="00B3344C" w:rsidRPr="00B3344C" w:rsidRDefault="00B3344C" w:rsidP="007E22F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(</w:t>
            </w:r>
            <w:proofErr w:type="spellStart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двокомпонентний</w:t>
            </w:r>
            <w:proofErr w:type="spellEnd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 </w:t>
            </w:r>
            <w:proofErr w:type="spellStart"/>
            <w:r w:rsidRPr="00B3344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фунгіцид</w:t>
            </w:r>
            <w:proofErr w:type="spellEnd"/>
            <w:r w:rsidRPr="00B3344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на</w:t>
            </w:r>
            <w:r w:rsidRPr="00B334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соняшник</w:t>
            </w:r>
            <w:proofErr w:type="spellEnd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со</w:t>
            </w: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ю</w:t>
            </w:r>
            <w:r w:rsidRPr="00B334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A00CFC" w14:textId="77777777" w:rsidR="00B3344C" w:rsidRPr="00B3344C" w:rsidRDefault="00B3344C" w:rsidP="007E22F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1559" w:type="dxa"/>
            <w:vAlign w:val="center"/>
          </w:tcPr>
          <w:p w14:paraId="591EED8C" w14:textId="77777777" w:rsidR="00B3344C" w:rsidRPr="00B3344C" w:rsidRDefault="00B3344C" w:rsidP="007E22F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60" w:type="dxa"/>
            <w:shd w:val="clear" w:color="auto" w:fill="auto"/>
          </w:tcPr>
          <w:p w14:paraId="128BF113" w14:textId="77777777" w:rsidR="00B3344C" w:rsidRPr="00B3344C" w:rsidRDefault="00B3344C" w:rsidP="00B3344C">
            <w:pPr>
              <w:shd w:val="clear" w:color="auto" w:fill="FFFFFF"/>
              <w:spacing w:after="0"/>
              <w:ind w:left="34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Застосовуєтьс</w:t>
            </w: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uk-UA"/>
              </w:rPr>
              <w:t xml:space="preserve">я </w:t>
            </w: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для </w:t>
            </w:r>
            <w:proofErr w:type="spellStart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захисту</w:t>
            </w:r>
            <w:proofErr w:type="spellEnd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соняшнику</w:t>
            </w:r>
            <w:proofErr w:type="spellEnd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від</w:t>
            </w:r>
            <w:proofErr w:type="spellEnd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широкого спектру хвороб</w:t>
            </w:r>
          </w:p>
          <w:p w14:paraId="1DAC17E2" w14:textId="77777777" w:rsidR="00B3344C" w:rsidRPr="00B3344C" w:rsidRDefault="00B3344C" w:rsidP="00B3344C">
            <w:pPr>
              <w:shd w:val="clear" w:color="auto" w:fill="FFFFFF"/>
              <w:spacing w:after="0"/>
              <w:ind w:left="3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B3344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Діюча речовина: </w:t>
            </w:r>
            <w:proofErr w:type="spellStart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рифлоксістробін</w:t>
            </w:r>
            <w:proofErr w:type="spellEnd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, 150 г/л</w:t>
            </w: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протіоконазол</w:t>
            </w:r>
            <w:proofErr w:type="spellEnd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, 175 г/л</w:t>
            </w:r>
          </w:p>
          <w:p w14:paraId="6E1CF27F" w14:textId="77777777" w:rsidR="00B3344C" w:rsidRPr="00B3344C" w:rsidRDefault="00B3344C" w:rsidP="00B3344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B3344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Формуляція</w:t>
            </w:r>
            <w:proofErr w:type="spellEnd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</w:t>
            </w: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концентрат </w:t>
            </w:r>
            <w:proofErr w:type="spellStart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суспензії</w:t>
            </w:r>
            <w:proofErr w:type="spellEnd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B3344C" w:rsidRPr="00B3344C" w14:paraId="70262CD2" w14:textId="77777777" w:rsidTr="007E22F3">
        <w:trPr>
          <w:trHeight w:val="1841"/>
        </w:trPr>
        <w:tc>
          <w:tcPr>
            <w:tcW w:w="675" w:type="dxa"/>
            <w:shd w:val="clear" w:color="auto" w:fill="auto"/>
            <w:vAlign w:val="center"/>
          </w:tcPr>
          <w:p w14:paraId="135A3E84" w14:textId="77777777" w:rsidR="00B3344C" w:rsidRPr="00B3344C" w:rsidRDefault="00B3344C" w:rsidP="00B3344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081D1A62" w14:textId="77777777" w:rsidR="00B3344C" w:rsidRPr="00B3344C" w:rsidRDefault="00B3344C" w:rsidP="007E22F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proofErr w:type="spellStart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Фюзілад</w:t>
            </w:r>
            <w:proofErr w:type="spellEnd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 xml:space="preserve"> Форте</w:t>
            </w:r>
          </w:p>
          <w:p w14:paraId="5F89DF91" w14:textId="77777777" w:rsidR="00B3344C" w:rsidRPr="00B3344C" w:rsidRDefault="00B3344C" w:rsidP="007E22F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uk-UA"/>
              </w:rPr>
              <w:t>(</w:t>
            </w: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</w:t>
            </w: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і</w:t>
            </w: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</w:t>
            </w:r>
            <w:proofErr w:type="spellStart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ляс</w:t>
            </w: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ходовий</w:t>
            </w:r>
            <w:proofErr w:type="spellEnd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грамініцид</w:t>
            </w:r>
            <w:proofErr w:type="spellEnd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529FD5" w14:textId="77777777" w:rsidR="00B3344C" w:rsidRPr="00B3344C" w:rsidRDefault="00B3344C" w:rsidP="007E22F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1559" w:type="dxa"/>
            <w:vAlign w:val="center"/>
          </w:tcPr>
          <w:p w14:paraId="47CA8645" w14:textId="77777777" w:rsidR="00B3344C" w:rsidRPr="00B3344C" w:rsidRDefault="00B3344C" w:rsidP="007E22F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60" w:type="dxa"/>
            <w:shd w:val="clear" w:color="auto" w:fill="auto"/>
          </w:tcPr>
          <w:p w14:paraId="3F8DE161" w14:textId="77777777" w:rsidR="00B3344C" w:rsidRPr="00B3344C" w:rsidRDefault="00B3344C" w:rsidP="00B3344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Застосовується для контролю злакових бур'янів в посівах соняшнику</w:t>
            </w:r>
          </w:p>
          <w:p w14:paraId="410C17B0" w14:textId="77777777" w:rsidR="00B3344C" w:rsidRPr="00B3344C" w:rsidRDefault="00B3344C" w:rsidP="00B3344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344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Діюча речовина: </w:t>
            </w:r>
            <w:proofErr w:type="spellStart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флуазифоп–П–бутилу</w:t>
            </w:r>
            <w:proofErr w:type="spellEnd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150 г/л</w:t>
            </w:r>
          </w:p>
          <w:p w14:paraId="07F57F6D" w14:textId="77777777" w:rsidR="00B3344C" w:rsidRPr="00B3344C" w:rsidRDefault="00B3344C" w:rsidP="00B3344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proofErr w:type="spellStart"/>
            <w:r w:rsidRPr="00B3344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Формуляція</w:t>
            </w:r>
            <w:proofErr w:type="spellEnd"/>
            <w:r w:rsidRPr="00B3344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:</w:t>
            </w: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концентрат емульсії</w:t>
            </w:r>
          </w:p>
        </w:tc>
      </w:tr>
      <w:tr w:rsidR="00B3344C" w:rsidRPr="00B3344C" w14:paraId="2F99DE73" w14:textId="77777777" w:rsidTr="007E22F3">
        <w:trPr>
          <w:trHeight w:val="2270"/>
        </w:trPr>
        <w:tc>
          <w:tcPr>
            <w:tcW w:w="675" w:type="dxa"/>
            <w:shd w:val="clear" w:color="auto" w:fill="auto"/>
            <w:vAlign w:val="center"/>
          </w:tcPr>
          <w:p w14:paraId="03926549" w14:textId="77777777" w:rsidR="00B3344C" w:rsidRPr="00B3344C" w:rsidRDefault="00B3344C" w:rsidP="00B3344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224451B3" w14:textId="77777777" w:rsidR="00B3344C" w:rsidRPr="00B3344C" w:rsidRDefault="00B3344C" w:rsidP="007E22F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proofErr w:type="spellStart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Алаттан</w:t>
            </w:r>
            <w:proofErr w:type="spellEnd"/>
          </w:p>
          <w:p w14:paraId="31FF1200" w14:textId="77777777" w:rsidR="00B3344C" w:rsidRPr="00B3344C" w:rsidRDefault="00B3344C" w:rsidP="007E22F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(</w:t>
            </w:r>
            <w:proofErr w:type="spellStart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післясходовий</w:t>
            </w:r>
            <w:proofErr w:type="spellEnd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 xml:space="preserve"> гербіцид)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6258E7" w14:textId="77777777" w:rsidR="00B3344C" w:rsidRPr="00B3344C" w:rsidRDefault="00B3344C" w:rsidP="007E22F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1559" w:type="dxa"/>
            <w:vAlign w:val="center"/>
          </w:tcPr>
          <w:p w14:paraId="54F953A8" w14:textId="77777777" w:rsidR="00B3344C" w:rsidRPr="00B3344C" w:rsidRDefault="00B3344C" w:rsidP="007E22F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C0B47A4" w14:textId="77777777" w:rsidR="00B3344C" w:rsidRPr="00B3344C" w:rsidRDefault="00B3344C" w:rsidP="00B3344C">
            <w:pPr>
              <w:spacing w:after="0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Застосовується для боротьби з широким спектром однорічних і багаторічних злакових та дводольних бур’янів в посівах кукурудзи</w:t>
            </w:r>
          </w:p>
          <w:p w14:paraId="57C86932" w14:textId="77777777" w:rsidR="00B3344C" w:rsidRPr="00B3344C" w:rsidRDefault="00B3344C" w:rsidP="00B3344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3344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uk-UA"/>
              </w:rPr>
              <w:t>Діюча речовина:</w:t>
            </w: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мезотріон</w:t>
            </w:r>
            <w:proofErr w:type="spellEnd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, 75 г/л, </w:t>
            </w:r>
            <w:proofErr w:type="spellStart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нікосульфурон</w:t>
            </w:r>
            <w:proofErr w:type="spellEnd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30 г/л</w:t>
            </w:r>
          </w:p>
          <w:p w14:paraId="3E787E81" w14:textId="77777777" w:rsidR="00B3344C" w:rsidRPr="00B3344C" w:rsidRDefault="00B3344C" w:rsidP="00B3344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3344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Формуляція</w:t>
            </w:r>
            <w:proofErr w:type="spellEnd"/>
            <w:r w:rsidRPr="00B3344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:</w:t>
            </w: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масляна дисперсія.</w:t>
            </w:r>
          </w:p>
        </w:tc>
      </w:tr>
      <w:tr w:rsidR="00B3344C" w:rsidRPr="00B3344C" w14:paraId="5A51775E" w14:textId="77777777" w:rsidTr="007E22F3">
        <w:trPr>
          <w:trHeight w:val="2270"/>
        </w:trPr>
        <w:tc>
          <w:tcPr>
            <w:tcW w:w="675" w:type="dxa"/>
            <w:shd w:val="clear" w:color="auto" w:fill="auto"/>
            <w:vAlign w:val="center"/>
          </w:tcPr>
          <w:p w14:paraId="3CF7B579" w14:textId="77777777" w:rsidR="00B3344C" w:rsidRPr="00B3344C" w:rsidRDefault="00B3344C" w:rsidP="00B3344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05F9B8AE" w14:textId="77777777" w:rsidR="00B3344C" w:rsidRPr="00B3344C" w:rsidRDefault="00B3344C" w:rsidP="007E22F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proofErr w:type="spellStart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Церон</w:t>
            </w:r>
            <w:proofErr w:type="spellEnd"/>
          </w:p>
          <w:p w14:paraId="582E96E5" w14:textId="77777777" w:rsidR="00B3344C" w:rsidRPr="00B3344C" w:rsidRDefault="00B3344C" w:rsidP="007E22F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(ріст регулятор на зернові та соняшник)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5FA510" w14:textId="77777777" w:rsidR="00B3344C" w:rsidRPr="00B3344C" w:rsidRDefault="00B3344C" w:rsidP="007E22F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1559" w:type="dxa"/>
            <w:vAlign w:val="center"/>
          </w:tcPr>
          <w:p w14:paraId="064C1070" w14:textId="77777777" w:rsidR="00B3344C" w:rsidRPr="00B3344C" w:rsidRDefault="00B3344C" w:rsidP="007E22F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F1F3FF4" w14:textId="77777777" w:rsidR="00B3344C" w:rsidRPr="00B3344C" w:rsidRDefault="00B3344C" w:rsidP="00B3344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 xml:space="preserve">Застосовується </w:t>
            </w: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для </w:t>
            </w: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ада</w:t>
            </w:r>
            <w:proofErr w:type="spellStart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ння</w:t>
            </w:r>
            <w:proofErr w:type="spellEnd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жорсткості</w:t>
            </w:r>
            <w:proofErr w:type="spellEnd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й </w:t>
            </w:r>
            <w:proofErr w:type="spellStart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стримує</w:t>
            </w:r>
            <w:proofErr w:type="spellEnd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ріст</w:t>
            </w:r>
            <w:proofErr w:type="spellEnd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стебла</w:t>
            </w:r>
            <w:proofErr w:type="spellEnd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рослини</w:t>
            </w:r>
            <w:proofErr w:type="spellEnd"/>
          </w:p>
          <w:p w14:paraId="5CE52E02" w14:textId="77777777" w:rsidR="00B3344C" w:rsidRPr="00B3344C" w:rsidRDefault="00B3344C" w:rsidP="00B3344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3344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ru-RU"/>
              </w:rPr>
              <w:t>Діюча</w:t>
            </w:r>
            <w:proofErr w:type="spellEnd"/>
            <w:r w:rsidRPr="00B3344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3344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ru-RU"/>
              </w:rPr>
              <w:t>речовина</w:t>
            </w:r>
            <w:proofErr w:type="spellEnd"/>
            <w:r w:rsidRPr="00B3344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ru-RU"/>
              </w:rPr>
              <w:t>:</w:t>
            </w: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етефон</w:t>
            </w:r>
            <w:proofErr w:type="spellEnd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480 г/л </w:t>
            </w:r>
          </w:p>
          <w:p w14:paraId="5F22EFAC" w14:textId="77777777" w:rsidR="00B3344C" w:rsidRPr="00B3344C" w:rsidRDefault="00B3344C" w:rsidP="00B3344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proofErr w:type="spellStart"/>
            <w:r w:rsidRPr="00B3344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Формуляція</w:t>
            </w:r>
            <w:proofErr w:type="spellEnd"/>
            <w:r w:rsidRPr="00B3344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:</w:t>
            </w: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розчинний концентрат</w:t>
            </w: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3344C" w:rsidRPr="00B3344C" w14:paraId="53C90085" w14:textId="77777777" w:rsidTr="007E22F3">
        <w:trPr>
          <w:trHeight w:val="2270"/>
        </w:trPr>
        <w:tc>
          <w:tcPr>
            <w:tcW w:w="675" w:type="dxa"/>
            <w:shd w:val="clear" w:color="auto" w:fill="auto"/>
            <w:vAlign w:val="center"/>
          </w:tcPr>
          <w:p w14:paraId="025D41D8" w14:textId="77777777" w:rsidR="00B3344C" w:rsidRPr="00B3344C" w:rsidRDefault="00B3344C" w:rsidP="00B3344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4EB3B623" w14:textId="77777777" w:rsidR="00B3344C" w:rsidRPr="00B3344C" w:rsidRDefault="00B3344C" w:rsidP="007E22F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Самум Форте</w:t>
            </w:r>
          </w:p>
          <w:p w14:paraId="5F5F3F2C" w14:textId="77777777" w:rsidR="00B3344C" w:rsidRPr="00B3344C" w:rsidRDefault="00B3344C" w:rsidP="007E22F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(</w:t>
            </w:r>
            <w:proofErr w:type="spellStart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дисикант</w:t>
            </w:r>
            <w:proofErr w:type="spellEnd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 xml:space="preserve"> на зернові, соняшник, сою)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075F63" w14:textId="77777777" w:rsidR="00B3344C" w:rsidRPr="00B3344C" w:rsidRDefault="00B3344C" w:rsidP="007E22F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1559" w:type="dxa"/>
            <w:vAlign w:val="center"/>
          </w:tcPr>
          <w:p w14:paraId="09E34218" w14:textId="77777777" w:rsidR="00B3344C" w:rsidRPr="00B3344C" w:rsidRDefault="00B3344C" w:rsidP="007E22F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E6B401F" w14:textId="77777777" w:rsidR="00B3344C" w:rsidRPr="00B3344C" w:rsidRDefault="00B3344C" w:rsidP="00B3344C">
            <w:pPr>
              <w:spacing w:after="0" w:line="300" w:lineRule="atLeast"/>
              <w:textAlignment w:val="top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proofErr w:type="spellStart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астосовується</w:t>
            </w:r>
            <w:proofErr w:type="spellEnd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для </w:t>
            </w:r>
            <w:proofErr w:type="spellStart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підсушування</w:t>
            </w:r>
            <w:proofErr w:type="spellEnd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культурних</w:t>
            </w:r>
            <w:proofErr w:type="spellEnd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рослин</w:t>
            </w:r>
            <w:proofErr w:type="spellEnd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перед </w:t>
            </w:r>
            <w:proofErr w:type="spellStart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збиранням</w:t>
            </w:r>
            <w:proofErr w:type="spellEnd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урожаю</w:t>
            </w:r>
          </w:p>
          <w:p w14:paraId="2387E850" w14:textId="77777777" w:rsidR="00B3344C" w:rsidRPr="00B3344C" w:rsidRDefault="00B3344C" w:rsidP="00B3344C">
            <w:pPr>
              <w:spacing w:after="0" w:line="300" w:lineRule="atLeast"/>
              <w:textAlignment w:val="top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B3344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ru-RU"/>
              </w:rPr>
              <w:t>Діюча</w:t>
            </w:r>
            <w:proofErr w:type="spellEnd"/>
            <w:r w:rsidRPr="00B3344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3344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ru-RU"/>
              </w:rPr>
              <w:t>речовина</w:t>
            </w:r>
            <w:proofErr w:type="spellEnd"/>
            <w:r w:rsidRPr="00B3344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:</w:t>
            </w: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</w:t>
            </w:r>
            <w:proofErr w:type="spellStart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икват</w:t>
            </w:r>
            <w:proofErr w:type="spellEnd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дибромід</w:t>
            </w:r>
            <w:proofErr w:type="spellEnd"/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374</w:t>
            </w: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г/л</w:t>
            </w:r>
          </w:p>
          <w:p w14:paraId="75302A05" w14:textId="6D68E52B" w:rsidR="00B3344C" w:rsidRPr="00B3344C" w:rsidRDefault="00B3344C" w:rsidP="00B3344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B3344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Формуляція</w:t>
            </w:r>
            <w:proofErr w:type="spellEnd"/>
            <w:r w:rsidRPr="00B3344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:</w:t>
            </w: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розчинний концентрат</w:t>
            </w:r>
            <w:r w:rsidRPr="00B334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6F954B65" w14:textId="77777777" w:rsidR="00C258E7" w:rsidRDefault="00C258E7" w:rsidP="00C258E7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14:paraId="02BEA0A5" w14:textId="77777777" w:rsidR="00B3344C" w:rsidRPr="00B3344C" w:rsidRDefault="00B3344C" w:rsidP="00B3344C">
      <w:pPr>
        <w:ind w:firstLine="708"/>
        <w:rPr>
          <w:rFonts w:ascii="Times New Roman" w:eastAsia="Arial" w:hAnsi="Times New Roman"/>
          <w:i/>
          <w:sz w:val="20"/>
          <w:szCs w:val="20"/>
        </w:rPr>
      </w:pPr>
      <w:r w:rsidRPr="00B3344C">
        <w:rPr>
          <w:rFonts w:ascii="Times New Roman" w:eastAsia="Arial" w:hAnsi="Times New Roman"/>
          <w:sz w:val="20"/>
          <w:szCs w:val="20"/>
        </w:rPr>
        <w:t>*</w:t>
      </w:r>
      <w:r w:rsidRPr="00B3344C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B3344C">
        <w:rPr>
          <w:rFonts w:ascii="Times New Roman" w:eastAsia="Arial" w:hAnsi="Times New Roman"/>
          <w:i/>
          <w:sz w:val="20"/>
          <w:szCs w:val="20"/>
        </w:rPr>
        <w:t>Якщо у специфікації товару є посилання на конкретні торгівельні марку чи фірму, патент, конструкцію або тип предмета закупівлі, такі найменування товару читати у редакції – "або еквівалент". Під «еквівалентом» розуміється  рівнозначний предмет закупівлі, що відповідає основним технічним вимогам, або не гірше показників якості встановлених вимогами тендерної документації.</w:t>
      </w:r>
    </w:p>
    <w:p w14:paraId="66259E0D" w14:textId="77777777" w:rsidR="00B3344C" w:rsidRPr="00B3344C" w:rsidRDefault="00B3344C" w:rsidP="00B3344C">
      <w:pPr>
        <w:ind w:firstLine="567"/>
        <w:rPr>
          <w:rFonts w:ascii="Times New Roman" w:eastAsia="Arial" w:hAnsi="Times New Roman"/>
          <w:sz w:val="20"/>
          <w:szCs w:val="20"/>
        </w:rPr>
      </w:pPr>
      <w:r w:rsidRPr="00B3344C">
        <w:rPr>
          <w:rFonts w:ascii="Times New Roman" w:eastAsia="Arial" w:hAnsi="Times New Roman"/>
          <w:color w:val="000000"/>
          <w:sz w:val="20"/>
          <w:szCs w:val="20"/>
        </w:rPr>
        <w:t xml:space="preserve">Якість предмета закупівлі повинна відповідати вимогам державних стандартів  і стандартів, що існують для даного виду товару, сертифікатів відповідності з відміткою </w:t>
      </w:r>
      <w:r w:rsidRPr="00B3344C">
        <w:rPr>
          <w:rFonts w:ascii="Times New Roman" w:eastAsia="Arial" w:hAnsi="Times New Roman"/>
          <w:color w:val="000000"/>
          <w:sz w:val="20"/>
          <w:szCs w:val="20"/>
          <w:lang w:val="ru-RU"/>
        </w:rPr>
        <w:t xml:space="preserve">ОТК </w:t>
      </w:r>
      <w:proofErr w:type="spellStart"/>
      <w:r w:rsidRPr="00B3344C">
        <w:rPr>
          <w:rFonts w:ascii="Times New Roman" w:eastAsia="Arial" w:hAnsi="Times New Roman"/>
          <w:color w:val="000000"/>
          <w:sz w:val="20"/>
          <w:szCs w:val="20"/>
          <w:lang w:val="ru-RU"/>
        </w:rPr>
        <w:t>виробника</w:t>
      </w:r>
      <w:proofErr w:type="spellEnd"/>
      <w:r w:rsidRPr="00B3344C">
        <w:rPr>
          <w:rFonts w:ascii="Times New Roman" w:eastAsia="Arial" w:hAnsi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B3344C">
        <w:rPr>
          <w:rFonts w:ascii="Times New Roman" w:eastAsia="Arial" w:hAnsi="Times New Roman"/>
          <w:color w:val="000000"/>
          <w:sz w:val="20"/>
          <w:szCs w:val="20"/>
          <w:lang w:val="ru-RU"/>
        </w:rPr>
        <w:t>іншій</w:t>
      </w:r>
      <w:proofErr w:type="spellEnd"/>
      <w:r w:rsidRPr="00B3344C">
        <w:rPr>
          <w:rFonts w:ascii="Times New Roman" w:eastAsia="Arial" w:hAnsi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B3344C">
        <w:rPr>
          <w:rFonts w:ascii="Times New Roman" w:eastAsia="Arial" w:hAnsi="Times New Roman"/>
          <w:color w:val="000000"/>
          <w:sz w:val="20"/>
          <w:szCs w:val="20"/>
          <w:lang w:val="ru-RU"/>
        </w:rPr>
        <w:t>технічній</w:t>
      </w:r>
      <w:proofErr w:type="spellEnd"/>
      <w:r w:rsidRPr="00B3344C">
        <w:rPr>
          <w:rFonts w:ascii="Times New Roman" w:eastAsia="Arial" w:hAnsi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B3344C">
        <w:rPr>
          <w:rFonts w:ascii="Times New Roman" w:eastAsia="Arial" w:hAnsi="Times New Roman"/>
          <w:color w:val="000000"/>
          <w:sz w:val="20"/>
          <w:szCs w:val="20"/>
          <w:lang w:val="ru-RU"/>
        </w:rPr>
        <w:t>документації</w:t>
      </w:r>
      <w:proofErr w:type="spellEnd"/>
      <w:r w:rsidRPr="00B3344C">
        <w:rPr>
          <w:rFonts w:ascii="Times New Roman" w:eastAsia="Arial" w:hAnsi="Times New Roman"/>
          <w:color w:val="000000"/>
          <w:sz w:val="20"/>
          <w:szCs w:val="20"/>
          <w:lang w:val="ru-RU"/>
        </w:rPr>
        <w:t xml:space="preserve">, яка </w:t>
      </w:r>
      <w:proofErr w:type="spellStart"/>
      <w:r w:rsidRPr="00B3344C">
        <w:rPr>
          <w:rFonts w:ascii="Times New Roman" w:eastAsia="Arial" w:hAnsi="Times New Roman"/>
          <w:color w:val="000000"/>
          <w:sz w:val="20"/>
          <w:szCs w:val="20"/>
          <w:lang w:val="ru-RU"/>
        </w:rPr>
        <w:t>встановлює</w:t>
      </w:r>
      <w:proofErr w:type="spellEnd"/>
      <w:r w:rsidRPr="00B3344C">
        <w:rPr>
          <w:rFonts w:ascii="Times New Roman" w:eastAsia="Arial" w:hAnsi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B3344C">
        <w:rPr>
          <w:rFonts w:ascii="Times New Roman" w:eastAsia="Arial" w:hAnsi="Times New Roman"/>
          <w:color w:val="000000"/>
          <w:sz w:val="20"/>
          <w:szCs w:val="20"/>
          <w:lang w:val="ru-RU"/>
        </w:rPr>
        <w:t>вимоги</w:t>
      </w:r>
      <w:proofErr w:type="spellEnd"/>
      <w:r w:rsidRPr="00B3344C">
        <w:rPr>
          <w:rFonts w:ascii="Times New Roman" w:eastAsia="Arial" w:hAnsi="Times New Roman"/>
          <w:color w:val="000000"/>
          <w:sz w:val="20"/>
          <w:szCs w:val="20"/>
          <w:lang w:val="ru-RU"/>
        </w:rPr>
        <w:t xml:space="preserve"> до </w:t>
      </w:r>
      <w:proofErr w:type="spellStart"/>
      <w:r w:rsidRPr="00B3344C">
        <w:rPr>
          <w:rFonts w:ascii="Times New Roman" w:eastAsia="Arial" w:hAnsi="Times New Roman"/>
          <w:color w:val="000000"/>
          <w:sz w:val="20"/>
          <w:szCs w:val="20"/>
          <w:lang w:val="ru-RU"/>
        </w:rPr>
        <w:t>якості</w:t>
      </w:r>
      <w:proofErr w:type="spellEnd"/>
      <w:r w:rsidRPr="00B3344C">
        <w:rPr>
          <w:rFonts w:ascii="Times New Roman" w:eastAsia="Arial" w:hAnsi="Times New Roman"/>
          <w:color w:val="000000"/>
          <w:sz w:val="20"/>
          <w:szCs w:val="20"/>
          <w:lang w:val="ru-RU"/>
        </w:rPr>
        <w:t xml:space="preserve"> такого товару.</w:t>
      </w:r>
    </w:p>
    <w:p w14:paraId="4C2D36D6" w14:textId="77777777" w:rsidR="00B3344C" w:rsidRPr="00B3344C" w:rsidRDefault="00B3344C" w:rsidP="00B3344C">
      <w:pPr>
        <w:autoSpaceDE w:val="0"/>
        <w:autoSpaceDN w:val="0"/>
        <w:adjustRightInd w:val="0"/>
        <w:ind w:firstLine="540"/>
        <w:jc w:val="both"/>
        <w:rPr>
          <w:rFonts w:ascii="Times New Roman" w:eastAsia="Arial" w:hAnsi="Times New Roman"/>
          <w:sz w:val="20"/>
          <w:szCs w:val="20"/>
        </w:rPr>
      </w:pPr>
      <w:r w:rsidRPr="00B3344C">
        <w:rPr>
          <w:rFonts w:ascii="Times New Roman" w:eastAsia="Arial" w:hAnsi="Times New Roman"/>
          <w:sz w:val="20"/>
          <w:szCs w:val="20"/>
          <w:lang w:val="ru-RU"/>
        </w:rPr>
        <w:t xml:space="preserve">Упаковка повинна </w:t>
      </w:r>
      <w:proofErr w:type="spellStart"/>
      <w:r w:rsidRPr="00B3344C">
        <w:rPr>
          <w:rFonts w:ascii="Times New Roman" w:eastAsia="Arial" w:hAnsi="Times New Roman"/>
          <w:sz w:val="20"/>
          <w:szCs w:val="20"/>
          <w:lang w:val="ru-RU"/>
        </w:rPr>
        <w:t>забезпечувати</w:t>
      </w:r>
      <w:proofErr w:type="spellEnd"/>
      <w:r w:rsidRPr="00B3344C">
        <w:rPr>
          <w:rFonts w:ascii="Times New Roman" w:eastAsia="Arial" w:hAnsi="Times New Roman"/>
          <w:sz w:val="20"/>
          <w:szCs w:val="20"/>
          <w:lang w:val="ru-RU"/>
        </w:rPr>
        <w:t xml:space="preserve"> </w:t>
      </w:r>
      <w:proofErr w:type="spellStart"/>
      <w:r w:rsidRPr="00B3344C">
        <w:rPr>
          <w:rFonts w:ascii="Times New Roman" w:eastAsia="Arial" w:hAnsi="Times New Roman"/>
          <w:sz w:val="20"/>
          <w:szCs w:val="20"/>
          <w:lang w:val="ru-RU"/>
        </w:rPr>
        <w:t>повне</w:t>
      </w:r>
      <w:proofErr w:type="spellEnd"/>
      <w:r w:rsidRPr="00B3344C">
        <w:rPr>
          <w:rFonts w:ascii="Times New Roman" w:eastAsia="Arial" w:hAnsi="Times New Roman"/>
          <w:sz w:val="20"/>
          <w:szCs w:val="20"/>
          <w:lang w:val="ru-RU"/>
        </w:rPr>
        <w:t xml:space="preserve"> </w:t>
      </w:r>
      <w:proofErr w:type="spellStart"/>
      <w:r w:rsidRPr="00B3344C">
        <w:rPr>
          <w:rFonts w:ascii="Times New Roman" w:eastAsia="Arial" w:hAnsi="Times New Roman"/>
          <w:sz w:val="20"/>
          <w:szCs w:val="20"/>
          <w:lang w:val="ru-RU"/>
        </w:rPr>
        <w:t>збереження</w:t>
      </w:r>
      <w:proofErr w:type="spellEnd"/>
      <w:r w:rsidRPr="00B3344C">
        <w:rPr>
          <w:rFonts w:ascii="Times New Roman" w:eastAsia="Arial" w:hAnsi="Times New Roman"/>
          <w:sz w:val="20"/>
          <w:szCs w:val="20"/>
          <w:lang w:val="ru-RU"/>
        </w:rPr>
        <w:t xml:space="preserve"> Товару </w:t>
      </w:r>
      <w:proofErr w:type="spellStart"/>
      <w:r w:rsidRPr="00B3344C">
        <w:rPr>
          <w:rFonts w:ascii="Times New Roman" w:eastAsia="Arial" w:hAnsi="Times New Roman"/>
          <w:sz w:val="20"/>
          <w:szCs w:val="20"/>
          <w:lang w:val="ru-RU"/>
        </w:rPr>
        <w:t>від</w:t>
      </w:r>
      <w:proofErr w:type="spellEnd"/>
      <w:r w:rsidRPr="00B3344C">
        <w:rPr>
          <w:rFonts w:ascii="Times New Roman" w:eastAsia="Arial" w:hAnsi="Times New Roman"/>
          <w:sz w:val="20"/>
          <w:szCs w:val="20"/>
          <w:lang w:val="ru-RU"/>
        </w:rPr>
        <w:t xml:space="preserve"> всякого роду </w:t>
      </w:r>
      <w:proofErr w:type="spellStart"/>
      <w:r w:rsidRPr="00B3344C">
        <w:rPr>
          <w:rFonts w:ascii="Times New Roman" w:eastAsia="Arial" w:hAnsi="Times New Roman"/>
          <w:sz w:val="20"/>
          <w:szCs w:val="20"/>
          <w:lang w:val="ru-RU"/>
        </w:rPr>
        <w:t>пошкоджень</w:t>
      </w:r>
      <w:proofErr w:type="spellEnd"/>
      <w:r w:rsidRPr="00B3344C">
        <w:rPr>
          <w:rFonts w:ascii="Times New Roman" w:eastAsia="Arial" w:hAnsi="Times New Roman"/>
          <w:sz w:val="20"/>
          <w:szCs w:val="20"/>
          <w:lang w:val="ru-RU"/>
        </w:rPr>
        <w:t xml:space="preserve"> і </w:t>
      </w:r>
      <w:proofErr w:type="spellStart"/>
      <w:r w:rsidRPr="00B3344C">
        <w:rPr>
          <w:rFonts w:ascii="Times New Roman" w:eastAsia="Arial" w:hAnsi="Times New Roman"/>
          <w:sz w:val="20"/>
          <w:szCs w:val="20"/>
          <w:lang w:val="ru-RU"/>
        </w:rPr>
        <w:t>псування</w:t>
      </w:r>
      <w:proofErr w:type="spellEnd"/>
      <w:r w:rsidRPr="00B3344C">
        <w:rPr>
          <w:rFonts w:ascii="Times New Roman" w:eastAsia="Arial" w:hAnsi="Times New Roman"/>
          <w:sz w:val="20"/>
          <w:szCs w:val="20"/>
          <w:lang w:val="ru-RU"/>
        </w:rPr>
        <w:t xml:space="preserve"> при </w:t>
      </w:r>
      <w:proofErr w:type="spellStart"/>
      <w:r w:rsidRPr="00B3344C">
        <w:rPr>
          <w:rFonts w:ascii="Times New Roman" w:eastAsia="Arial" w:hAnsi="Times New Roman"/>
          <w:sz w:val="20"/>
          <w:szCs w:val="20"/>
          <w:lang w:val="ru-RU"/>
        </w:rPr>
        <w:t>перевезенні</w:t>
      </w:r>
      <w:proofErr w:type="spellEnd"/>
      <w:r w:rsidRPr="00B3344C">
        <w:rPr>
          <w:rFonts w:ascii="Times New Roman" w:eastAsia="Arial" w:hAnsi="Times New Roman"/>
          <w:sz w:val="20"/>
          <w:szCs w:val="20"/>
          <w:lang w:val="ru-RU"/>
        </w:rPr>
        <w:t xml:space="preserve"> </w:t>
      </w:r>
      <w:proofErr w:type="spellStart"/>
      <w:r w:rsidRPr="00B3344C">
        <w:rPr>
          <w:rFonts w:ascii="Times New Roman" w:eastAsia="Arial" w:hAnsi="Times New Roman"/>
          <w:sz w:val="20"/>
          <w:szCs w:val="20"/>
          <w:lang w:val="ru-RU"/>
        </w:rPr>
        <w:t>його</w:t>
      </w:r>
      <w:proofErr w:type="spellEnd"/>
      <w:r w:rsidRPr="00B3344C">
        <w:rPr>
          <w:rFonts w:ascii="Times New Roman" w:eastAsia="Arial" w:hAnsi="Times New Roman"/>
          <w:sz w:val="20"/>
          <w:szCs w:val="20"/>
          <w:lang w:val="ru-RU"/>
        </w:rPr>
        <w:t xml:space="preserve"> будь-</w:t>
      </w:r>
      <w:proofErr w:type="spellStart"/>
      <w:r w:rsidRPr="00B3344C">
        <w:rPr>
          <w:rFonts w:ascii="Times New Roman" w:eastAsia="Arial" w:hAnsi="Times New Roman"/>
          <w:sz w:val="20"/>
          <w:szCs w:val="20"/>
          <w:lang w:val="ru-RU"/>
        </w:rPr>
        <w:t>якими</w:t>
      </w:r>
      <w:proofErr w:type="spellEnd"/>
      <w:r w:rsidRPr="00B3344C">
        <w:rPr>
          <w:rFonts w:ascii="Times New Roman" w:eastAsia="Arial" w:hAnsi="Times New Roman"/>
          <w:sz w:val="20"/>
          <w:szCs w:val="20"/>
          <w:lang w:val="ru-RU"/>
        </w:rPr>
        <w:t xml:space="preserve"> видами транспорту (з </w:t>
      </w:r>
      <w:proofErr w:type="spellStart"/>
      <w:r w:rsidRPr="00B3344C">
        <w:rPr>
          <w:rFonts w:ascii="Times New Roman" w:eastAsia="Arial" w:hAnsi="Times New Roman"/>
          <w:sz w:val="20"/>
          <w:szCs w:val="20"/>
          <w:lang w:val="ru-RU"/>
        </w:rPr>
        <w:t>дотриманням</w:t>
      </w:r>
      <w:proofErr w:type="spellEnd"/>
      <w:r w:rsidRPr="00B3344C">
        <w:rPr>
          <w:rFonts w:ascii="Times New Roman" w:eastAsia="Arial" w:hAnsi="Times New Roman"/>
          <w:sz w:val="20"/>
          <w:szCs w:val="20"/>
          <w:lang w:val="ru-RU"/>
        </w:rPr>
        <w:t xml:space="preserve"> </w:t>
      </w:r>
      <w:proofErr w:type="spellStart"/>
      <w:r w:rsidRPr="00B3344C">
        <w:rPr>
          <w:rFonts w:ascii="Times New Roman" w:eastAsia="Arial" w:hAnsi="Times New Roman"/>
          <w:sz w:val="20"/>
          <w:szCs w:val="20"/>
          <w:lang w:val="ru-RU"/>
        </w:rPr>
        <w:t>певного</w:t>
      </w:r>
      <w:proofErr w:type="spellEnd"/>
      <w:r w:rsidRPr="00B3344C">
        <w:rPr>
          <w:rFonts w:ascii="Times New Roman" w:eastAsia="Arial" w:hAnsi="Times New Roman"/>
          <w:sz w:val="20"/>
          <w:szCs w:val="20"/>
          <w:lang w:val="ru-RU"/>
        </w:rPr>
        <w:t xml:space="preserve"> температурного режиму </w:t>
      </w:r>
      <w:proofErr w:type="gramStart"/>
      <w:r w:rsidRPr="00B3344C">
        <w:rPr>
          <w:rFonts w:ascii="Times New Roman" w:eastAsia="Arial" w:hAnsi="Times New Roman"/>
          <w:sz w:val="20"/>
          <w:szCs w:val="20"/>
          <w:lang w:val="ru-RU"/>
        </w:rPr>
        <w:t>для</w:t>
      </w:r>
      <w:proofErr w:type="gramEnd"/>
      <w:r w:rsidRPr="00B3344C">
        <w:rPr>
          <w:rFonts w:ascii="Times New Roman" w:eastAsia="Arial" w:hAnsi="Times New Roman"/>
          <w:sz w:val="20"/>
          <w:szCs w:val="20"/>
          <w:lang w:val="ru-RU"/>
        </w:rPr>
        <w:t xml:space="preserve"> </w:t>
      </w:r>
      <w:proofErr w:type="spellStart"/>
      <w:r w:rsidRPr="00B3344C">
        <w:rPr>
          <w:rFonts w:ascii="Times New Roman" w:eastAsia="Arial" w:hAnsi="Times New Roman"/>
          <w:sz w:val="20"/>
          <w:szCs w:val="20"/>
          <w:lang w:val="ru-RU"/>
        </w:rPr>
        <w:t>товарів</w:t>
      </w:r>
      <w:proofErr w:type="spellEnd"/>
      <w:r w:rsidRPr="00B3344C">
        <w:rPr>
          <w:rFonts w:ascii="Times New Roman" w:eastAsia="Arial" w:hAnsi="Times New Roman"/>
          <w:sz w:val="20"/>
          <w:szCs w:val="20"/>
          <w:lang w:val="ru-RU"/>
        </w:rPr>
        <w:t xml:space="preserve">, </w:t>
      </w:r>
      <w:proofErr w:type="spellStart"/>
      <w:r w:rsidRPr="00B3344C">
        <w:rPr>
          <w:rFonts w:ascii="Times New Roman" w:eastAsia="Arial" w:hAnsi="Times New Roman"/>
          <w:sz w:val="20"/>
          <w:szCs w:val="20"/>
          <w:lang w:val="ru-RU"/>
        </w:rPr>
        <w:t>які</w:t>
      </w:r>
      <w:proofErr w:type="spellEnd"/>
      <w:r w:rsidRPr="00B3344C">
        <w:rPr>
          <w:rFonts w:ascii="Times New Roman" w:eastAsia="Arial" w:hAnsi="Times New Roman"/>
          <w:sz w:val="20"/>
          <w:szCs w:val="20"/>
          <w:lang w:val="ru-RU"/>
        </w:rPr>
        <w:t xml:space="preserve"> </w:t>
      </w:r>
      <w:proofErr w:type="spellStart"/>
      <w:r w:rsidRPr="00B3344C">
        <w:rPr>
          <w:rFonts w:ascii="Times New Roman" w:eastAsia="Arial" w:hAnsi="Times New Roman"/>
          <w:sz w:val="20"/>
          <w:szCs w:val="20"/>
          <w:lang w:val="ru-RU"/>
        </w:rPr>
        <w:t>це</w:t>
      </w:r>
      <w:proofErr w:type="spellEnd"/>
      <w:r w:rsidRPr="00B3344C">
        <w:rPr>
          <w:rFonts w:ascii="Times New Roman" w:eastAsia="Arial" w:hAnsi="Times New Roman"/>
          <w:sz w:val="20"/>
          <w:szCs w:val="20"/>
          <w:lang w:val="ru-RU"/>
        </w:rPr>
        <w:t xml:space="preserve"> </w:t>
      </w:r>
      <w:proofErr w:type="spellStart"/>
      <w:r w:rsidRPr="00B3344C">
        <w:rPr>
          <w:rFonts w:ascii="Times New Roman" w:eastAsia="Arial" w:hAnsi="Times New Roman"/>
          <w:sz w:val="20"/>
          <w:szCs w:val="20"/>
          <w:lang w:val="ru-RU"/>
        </w:rPr>
        <w:t>потребують</w:t>
      </w:r>
      <w:proofErr w:type="spellEnd"/>
      <w:r w:rsidRPr="00B3344C">
        <w:rPr>
          <w:rFonts w:ascii="Times New Roman" w:eastAsia="Arial" w:hAnsi="Times New Roman"/>
          <w:sz w:val="20"/>
          <w:szCs w:val="20"/>
          <w:lang w:val="ru-RU"/>
        </w:rPr>
        <w:t xml:space="preserve">) з </w:t>
      </w:r>
      <w:proofErr w:type="spellStart"/>
      <w:r w:rsidRPr="00B3344C">
        <w:rPr>
          <w:rFonts w:ascii="Times New Roman" w:eastAsia="Arial" w:hAnsi="Times New Roman"/>
          <w:sz w:val="20"/>
          <w:szCs w:val="20"/>
          <w:lang w:val="ru-RU"/>
        </w:rPr>
        <w:t>урахуванням</w:t>
      </w:r>
      <w:proofErr w:type="spellEnd"/>
      <w:r w:rsidRPr="00B3344C">
        <w:rPr>
          <w:rFonts w:ascii="Times New Roman" w:eastAsia="Arial" w:hAnsi="Times New Roman"/>
          <w:sz w:val="20"/>
          <w:szCs w:val="20"/>
          <w:lang w:val="ru-RU"/>
        </w:rPr>
        <w:t xml:space="preserve"> </w:t>
      </w:r>
      <w:proofErr w:type="spellStart"/>
      <w:r w:rsidRPr="00B3344C">
        <w:rPr>
          <w:rFonts w:ascii="Times New Roman" w:eastAsia="Arial" w:hAnsi="Times New Roman"/>
          <w:sz w:val="20"/>
          <w:szCs w:val="20"/>
          <w:lang w:val="ru-RU"/>
        </w:rPr>
        <w:t>перевантажень</w:t>
      </w:r>
      <w:proofErr w:type="spellEnd"/>
      <w:r w:rsidRPr="00B3344C">
        <w:rPr>
          <w:rFonts w:ascii="Times New Roman" w:eastAsia="Arial" w:hAnsi="Times New Roman"/>
          <w:sz w:val="20"/>
          <w:szCs w:val="20"/>
          <w:lang w:val="ru-RU"/>
        </w:rPr>
        <w:t xml:space="preserve"> в </w:t>
      </w:r>
      <w:proofErr w:type="spellStart"/>
      <w:r w:rsidRPr="00B3344C">
        <w:rPr>
          <w:rFonts w:ascii="Times New Roman" w:eastAsia="Arial" w:hAnsi="Times New Roman"/>
          <w:sz w:val="20"/>
          <w:szCs w:val="20"/>
          <w:lang w:val="ru-RU"/>
        </w:rPr>
        <w:t>дорозі</w:t>
      </w:r>
      <w:proofErr w:type="spellEnd"/>
      <w:r w:rsidRPr="00B3344C">
        <w:rPr>
          <w:rFonts w:ascii="Times New Roman" w:eastAsia="Arial" w:hAnsi="Times New Roman"/>
          <w:sz w:val="20"/>
          <w:szCs w:val="20"/>
          <w:lang w:val="ru-RU"/>
        </w:rPr>
        <w:t xml:space="preserve">, а </w:t>
      </w:r>
      <w:proofErr w:type="spellStart"/>
      <w:r w:rsidRPr="00B3344C">
        <w:rPr>
          <w:rFonts w:ascii="Times New Roman" w:eastAsia="Arial" w:hAnsi="Times New Roman"/>
          <w:sz w:val="20"/>
          <w:szCs w:val="20"/>
          <w:lang w:val="ru-RU"/>
        </w:rPr>
        <w:t>також</w:t>
      </w:r>
      <w:proofErr w:type="spellEnd"/>
      <w:r w:rsidRPr="00B3344C">
        <w:rPr>
          <w:rFonts w:ascii="Times New Roman" w:eastAsia="Arial" w:hAnsi="Times New Roman"/>
          <w:sz w:val="20"/>
          <w:szCs w:val="20"/>
          <w:lang w:val="ru-RU"/>
        </w:rPr>
        <w:t xml:space="preserve"> </w:t>
      </w:r>
      <w:proofErr w:type="spellStart"/>
      <w:r w:rsidRPr="00B3344C">
        <w:rPr>
          <w:rFonts w:ascii="Times New Roman" w:eastAsia="Arial" w:hAnsi="Times New Roman"/>
          <w:sz w:val="20"/>
          <w:szCs w:val="20"/>
          <w:lang w:val="ru-RU"/>
        </w:rPr>
        <w:t>тривалого</w:t>
      </w:r>
      <w:proofErr w:type="spellEnd"/>
      <w:r w:rsidRPr="00B3344C">
        <w:rPr>
          <w:rFonts w:ascii="Times New Roman" w:eastAsia="Arial" w:hAnsi="Times New Roman"/>
          <w:sz w:val="20"/>
          <w:szCs w:val="20"/>
          <w:lang w:val="ru-RU"/>
        </w:rPr>
        <w:t xml:space="preserve"> </w:t>
      </w:r>
      <w:proofErr w:type="spellStart"/>
      <w:r w:rsidRPr="00B3344C">
        <w:rPr>
          <w:rFonts w:ascii="Times New Roman" w:eastAsia="Arial" w:hAnsi="Times New Roman"/>
          <w:sz w:val="20"/>
          <w:szCs w:val="20"/>
          <w:lang w:val="ru-RU"/>
        </w:rPr>
        <w:t>зберігання</w:t>
      </w:r>
      <w:proofErr w:type="spellEnd"/>
      <w:r w:rsidRPr="00B3344C">
        <w:rPr>
          <w:rFonts w:ascii="Times New Roman" w:eastAsia="Arial" w:hAnsi="Times New Roman"/>
          <w:sz w:val="20"/>
          <w:szCs w:val="20"/>
          <w:lang w:val="ru-RU"/>
        </w:rPr>
        <w:t>.</w:t>
      </w:r>
      <w:r w:rsidRPr="00B3344C">
        <w:rPr>
          <w:rFonts w:ascii="Times New Roman" w:eastAsia="Arial" w:hAnsi="Times New Roman"/>
          <w:sz w:val="20"/>
          <w:szCs w:val="20"/>
        </w:rPr>
        <w:t xml:space="preserve"> Упаковка повинна бути суха без механічних пошкоджень.</w:t>
      </w:r>
    </w:p>
    <w:p w14:paraId="4722D7D0" w14:textId="04502E5B" w:rsidR="00C258E7" w:rsidRPr="00C258E7" w:rsidRDefault="00C258E7" w:rsidP="00B3344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  <w:r w:rsidRPr="00C258E7">
        <w:rPr>
          <w:rFonts w:ascii="Times New Roman" w:hAnsi="Times New Roman"/>
          <w:sz w:val="20"/>
          <w:szCs w:val="20"/>
        </w:rPr>
        <w:t xml:space="preserve">Технічні та якісні характеристики встановлені в тендерній документації для вчасного забезпечення господарства якісним </w:t>
      </w:r>
      <w:r w:rsidR="00B3344C">
        <w:rPr>
          <w:rFonts w:ascii="Times New Roman" w:hAnsi="Times New Roman"/>
          <w:sz w:val="20"/>
          <w:szCs w:val="20"/>
        </w:rPr>
        <w:t>засобами захисту рослин</w:t>
      </w:r>
      <w:r w:rsidRPr="00C258E7">
        <w:rPr>
          <w:rFonts w:ascii="Times New Roman" w:hAnsi="Times New Roman"/>
          <w:sz w:val="20"/>
          <w:szCs w:val="20"/>
        </w:rPr>
        <w:t>, оскільки це є важливою складовою при вирощуванні сільськогосподарський культур та значно впливає на їх урожайність.</w:t>
      </w:r>
    </w:p>
    <w:sectPr w:rsidR="00C258E7" w:rsidRPr="00C258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876"/>
    <w:multiLevelType w:val="hybridMultilevel"/>
    <w:tmpl w:val="887A36E8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65"/>
    <w:rsid w:val="00055F16"/>
    <w:rsid w:val="00130A59"/>
    <w:rsid w:val="00194B1A"/>
    <w:rsid w:val="003068B6"/>
    <w:rsid w:val="00341A96"/>
    <w:rsid w:val="0052397C"/>
    <w:rsid w:val="00724BAC"/>
    <w:rsid w:val="00783865"/>
    <w:rsid w:val="00AA20D7"/>
    <w:rsid w:val="00B3344C"/>
    <w:rsid w:val="00B64011"/>
    <w:rsid w:val="00C258E7"/>
    <w:rsid w:val="00E0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11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B64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3">
    <w:name w:val="Emphasis"/>
    <w:uiPriority w:val="20"/>
    <w:qFormat/>
    <w:rsid w:val="00B64011"/>
    <w:rPr>
      <w:i/>
      <w:iCs/>
    </w:rPr>
  </w:style>
  <w:style w:type="paragraph" w:customStyle="1" w:styleId="a4">
    <w:basedOn w:val="a"/>
    <w:next w:val="a5"/>
    <w:uiPriority w:val="99"/>
    <w:unhideWhenUsed/>
    <w:rsid w:val="00B64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Hyperlink"/>
    <w:uiPriority w:val="99"/>
    <w:unhideWhenUsed/>
    <w:rsid w:val="00B64011"/>
    <w:rPr>
      <w:color w:val="0563C1"/>
      <w:u w:val="single"/>
    </w:rPr>
  </w:style>
  <w:style w:type="paragraph" w:styleId="a5">
    <w:name w:val="Normal (Web)"/>
    <w:basedOn w:val="a"/>
    <w:uiPriority w:val="99"/>
    <w:semiHidden/>
    <w:unhideWhenUsed/>
    <w:rsid w:val="00B64011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11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B64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3">
    <w:name w:val="Emphasis"/>
    <w:uiPriority w:val="20"/>
    <w:qFormat/>
    <w:rsid w:val="00B64011"/>
    <w:rPr>
      <w:i/>
      <w:iCs/>
    </w:rPr>
  </w:style>
  <w:style w:type="paragraph" w:customStyle="1" w:styleId="a4">
    <w:basedOn w:val="a"/>
    <w:next w:val="a5"/>
    <w:uiPriority w:val="99"/>
    <w:unhideWhenUsed/>
    <w:rsid w:val="00B64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Hyperlink"/>
    <w:uiPriority w:val="99"/>
    <w:unhideWhenUsed/>
    <w:rsid w:val="00B64011"/>
    <w:rPr>
      <w:color w:val="0563C1"/>
      <w:u w:val="single"/>
    </w:rPr>
  </w:style>
  <w:style w:type="paragraph" w:styleId="a5">
    <w:name w:val="Normal (Web)"/>
    <w:basedOn w:val="a"/>
    <w:uiPriority w:val="99"/>
    <w:semiHidden/>
    <w:unhideWhenUsed/>
    <w:rsid w:val="00B6401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75CCB-7026-4F0A-A681-9A6BFC6B9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Пользователь Windows</cp:lastModifiedBy>
  <cp:revision>9</cp:revision>
  <dcterms:created xsi:type="dcterms:W3CDTF">2021-03-19T13:59:00Z</dcterms:created>
  <dcterms:modified xsi:type="dcterms:W3CDTF">2022-02-21T09:41:00Z</dcterms:modified>
</cp:coreProperties>
</file>