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A68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7022">
        <w:rPr>
          <w:rFonts w:ascii="Times New Roman" w:eastAsia="Times New Roman" w:hAnsi="Times New Roman"/>
          <w:b/>
          <w:sz w:val="32"/>
          <w:szCs w:val="20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CE64A6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НДГ «Агрономічне» ВНАУ</w:t>
      </w:r>
    </w:p>
    <w:p w14:paraId="4E41AF25" w14:textId="77777777" w:rsidR="00724BAC" w:rsidRP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</w:p>
    <w:p w14:paraId="479585FA" w14:textId="649EB02A" w:rsidR="00724BAC" w:rsidRPr="00FB4442" w:rsidRDefault="004F5352" w:rsidP="00724BA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Ідентифікатор проце</w:t>
      </w:r>
      <w:bookmarkStart w:id="0" w:name="_GoBack"/>
      <w:bookmarkEnd w:id="0"/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 xml:space="preserve">дури закупівлі 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UA-202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-0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1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0-00</w:t>
      </w:r>
      <w:r w:rsidR="00FB4442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1841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FB4442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с</w:t>
      </w:r>
    </w:p>
    <w:p w14:paraId="44462E3D" w14:textId="12245454" w:rsidR="00B64011" w:rsidRPr="00724BAC" w:rsidRDefault="00B64011" w:rsidP="00724B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  <w:lang w:val="en-US"/>
        </w:rPr>
      </w:pPr>
    </w:p>
    <w:p w14:paraId="5368A084" w14:textId="3FC61F64" w:rsidR="00B64011" w:rsidRPr="00724BAC" w:rsidRDefault="00B64011" w:rsidP="00B64011">
      <w:pPr>
        <w:pStyle w:val="newsdetailcardtext"/>
        <w:jc w:val="both"/>
        <w:rPr>
          <w:i/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24BAC">
        <w:rPr>
          <w:rStyle w:val="a3"/>
          <w:bCs/>
          <w:i w:val="0"/>
          <w:sz w:val="20"/>
          <w:szCs w:val="20"/>
        </w:rPr>
        <w:t>Вінницький національний аграрний університет, Науково-дослідне господарство «Агрономічне» ВНАУ, ЄДРПОУ 38445401</w:t>
      </w:r>
    </w:p>
    <w:p w14:paraId="18C1FA83" w14:textId="77777777" w:rsidR="00FB4442" w:rsidRPr="00FB4442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FB4442">
        <w:rPr>
          <w:rStyle w:val="a3"/>
          <w:bCs/>
          <w:i w:val="0"/>
          <w:sz w:val="20"/>
          <w:szCs w:val="20"/>
        </w:rPr>
        <w:t xml:space="preserve">):  </w:t>
      </w:r>
      <w:r w:rsidR="00FB4442" w:rsidRPr="00FB4442">
        <w:rPr>
          <w:sz w:val="20"/>
          <w:szCs w:val="20"/>
        </w:rPr>
        <w:t>«</w:t>
      </w:r>
      <w:r w:rsidR="00FB4442" w:rsidRPr="00FB4442">
        <w:rPr>
          <w:sz w:val="20"/>
          <w:szCs w:val="20"/>
          <w:bdr w:val="none" w:sz="0" w:space="0" w:color="auto" w:frame="1"/>
        </w:rPr>
        <w:t xml:space="preserve">Насіння </w:t>
      </w:r>
      <w:proofErr w:type="spellStart"/>
      <w:r w:rsidR="00FB4442" w:rsidRPr="00FB4442">
        <w:rPr>
          <w:sz w:val="20"/>
          <w:szCs w:val="20"/>
          <w:bdr w:val="none" w:sz="0" w:space="0" w:color="auto" w:frame="1"/>
        </w:rPr>
        <w:t>соняшника</w:t>
      </w:r>
      <w:r w:rsidR="00FB4442" w:rsidRPr="00FB4442">
        <w:rPr>
          <w:sz w:val="20"/>
          <w:szCs w:val="20"/>
        </w:rPr>
        <w:t>»-</w:t>
      </w:r>
      <w:proofErr w:type="spellEnd"/>
      <w:r w:rsidR="00FB4442" w:rsidRPr="00FB4442">
        <w:rPr>
          <w:sz w:val="20"/>
          <w:szCs w:val="20"/>
        </w:rPr>
        <w:t xml:space="preserve"> код національного класифікатора України ДК 021:2015 “Єдиний закупівельний словник” – «код за ДК 021:2015- </w:t>
      </w:r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 xml:space="preserve">03110000-5 </w:t>
      </w:r>
      <w:proofErr w:type="spellStart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>Сільськогосподарські</w:t>
      </w:r>
      <w:proofErr w:type="spellEnd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 xml:space="preserve"> </w:t>
      </w:r>
      <w:proofErr w:type="spellStart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>культури</w:t>
      </w:r>
      <w:proofErr w:type="spellEnd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 xml:space="preserve">, </w:t>
      </w:r>
      <w:proofErr w:type="spellStart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>продукція</w:t>
      </w:r>
      <w:proofErr w:type="spellEnd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 xml:space="preserve"> товарного </w:t>
      </w:r>
      <w:proofErr w:type="spellStart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>садівництва</w:t>
      </w:r>
      <w:proofErr w:type="spellEnd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 xml:space="preserve"> та </w:t>
      </w:r>
      <w:proofErr w:type="spellStart"/>
      <w:r w:rsidR="00FB4442" w:rsidRPr="00FB4442">
        <w:rPr>
          <w:bCs/>
          <w:iCs/>
          <w:color w:val="000000"/>
          <w:spacing w:val="-4"/>
          <w:sz w:val="20"/>
          <w:szCs w:val="20"/>
          <w:lang w:val="ru-RU"/>
        </w:rPr>
        <w:t>рослинництва</w:t>
      </w:r>
      <w:proofErr w:type="spellEnd"/>
      <w:r w:rsidR="00FB4442" w:rsidRPr="00FB4442">
        <w:rPr>
          <w:sz w:val="20"/>
          <w:szCs w:val="20"/>
        </w:rPr>
        <w:t>»</w:t>
      </w:r>
    </w:p>
    <w:p w14:paraId="6C6A554D" w14:textId="64B432C1" w:rsidR="00B64011" w:rsidRPr="0092521F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b/>
          <w:sz w:val="20"/>
          <w:szCs w:val="20"/>
        </w:rPr>
        <w:t>Вид процедури закупівлі</w:t>
      </w:r>
      <w:r w:rsidRPr="0092521F">
        <w:rPr>
          <w:b/>
          <w:bCs/>
          <w:sz w:val="20"/>
          <w:szCs w:val="20"/>
        </w:rPr>
        <w:t xml:space="preserve">: </w:t>
      </w:r>
      <w:r w:rsidR="00724BAC">
        <w:rPr>
          <w:sz w:val="20"/>
          <w:szCs w:val="20"/>
        </w:rPr>
        <w:t>відкриті торги</w:t>
      </w:r>
      <w:r w:rsidRPr="0092521F">
        <w:rPr>
          <w:sz w:val="20"/>
          <w:szCs w:val="20"/>
        </w:rPr>
        <w:t xml:space="preserve"> .</w:t>
      </w:r>
    </w:p>
    <w:p w14:paraId="46574AF5" w14:textId="69C7DA4B" w:rsidR="00B64011" w:rsidRPr="0092521F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92521F">
        <w:rPr>
          <w:rFonts w:ascii="Times New Roman" w:hAnsi="Times New Roman"/>
          <w:b/>
          <w:sz w:val="20"/>
          <w:szCs w:val="20"/>
        </w:rPr>
        <w:t>Очікувана вартість предмета закупівлі</w:t>
      </w:r>
      <w:r w:rsidRPr="0092521F">
        <w:rPr>
          <w:rFonts w:ascii="Times New Roman" w:hAnsi="Times New Roman"/>
          <w:b/>
          <w:bCs/>
          <w:sz w:val="20"/>
          <w:szCs w:val="20"/>
        </w:rPr>
        <w:t>:</w:t>
      </w:r>
      <w:r w:rsidRPr="0092521F">
        <w:rPr>
          <w:rFonts w:ascii="Times New Roman" w:hAnsi="Times New Roman"/>
          <w:sz w:val="20"/>
          <w:szCs w:val="20"/>
        </w:rPr>
        <w:t xml:space="preserve"> </w:t>
      </w:r>
      <w:r w:rsidR="00FB4442">
        <w:rPr>
          <w:rFonts w:ascii="Times New Roman" w:hAnsi="Times New Roman"/>
          <w:sz w:val="20"/>
          <w:szCs w:val="20"/>
        </w:rPr>
        <w:t>596 000,00</w:t>
      </w:r>
      <w:r w:rsidR="00B3344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2521F">
        <w:rPr>
          <w:rFonts w:ascii="Times New Roman" w:hAnsi="Times New Roman"/>
          <w:sz w:val="20"/>
          <w:szCs w:val="20"/>
        </w:rPr>
        <w:t xml:space="preserve">грн. Визначення очікуваної вартості предмета закупівлі </w:t>
      </w:r>
      <w:r w:rsidR="00130A59">
        <w:rPr>
          <w:rFonts w:ascii="Times New Roman" w:hAnsi="Times New Roman"/>
          <w:sz w:val="20"/>
          <w:szCs w:val="20"/>
        </w:rPr>
        <w:t>визначала</w:t>
      </w:r>
      <w:r w:rsidR="0052397C">
        <w:rPr>
          <w:rFonts w:ascii="Times New Roman" w:hAnsi="Times New Roman"/>
          <w:sz w:val="20"/>
          <w:szCs w:val="20"/>
        </w:rPr>
        <w:t xml:space="preserve">ся відповідно до </w:t>
      </w:r>
      <w:r w:rsidR="00130A59">
        <w:rPr>
          <w:rFonts w:ascii="Times New Roman" w:hAnsi="Times New Roman"/>
          <w:sz w:val="20"/>
          <w:szCs w:val="20"/>
        </w:rPr>
        <w:t>потреби в обсягах предмета закупівлі</w:t>
      </w:r>
      <w:r w:rsidRPr="0092521F">
        <w:rPr>
          <w:rFonts w:ascii="Times New Roman" w:hAnsi="Times New Roman"/>
          <w:sz w:val="20"/>
          <w:szCs w:val="20"/>
        </w:rPr>
        <w:t xml:space="preserve"> та згідно з діючими ринковими цінами, отриманими від потенційних постачальників комерційних пропозицій </w:t>
      </w:r>
    </w:p>
    <w:p w14:paraId="4F1478F8" w14:textId="492D1F19" w:rsidR="00B64011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обсягів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зікупівлі</w:t>
      </w:r>
      <w:proofErr w:type="spellEnd"/>
      <w:r w:rsidR="00B64011" w:rsidRPr="0092521F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: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Розрахунок потреби на </w:t>
      </w:r>
      <w:r w:rsidR="00FB4442">
        <w:rPr>
          <w:rFonts w:ascii="Times New Roman" w:hAnsi="Times New Roman"/>
          <w:bCs/>
          <w:sz w:val="20"/>
          <w:szCs w:val="20"/>
        </w:rPr>
        <w:t>насіння соняшника</w:t>
      </w:r>
      <w:r w:rsidR="00B3344C">
        <w:rPr>
          <w:rFonts w:ascii="Times New Roman" w:hAnsi="Times New Roman"/>
          <w:bCs/>
          <w:sz w:val="20"/>
          <w:szCs w:val="20"/>
        </w:rPr>
        <w:t xml:space="preserve"> у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202</w:t>
      </w:r>
      <w:r w:rsidR="00B3344C">
        <w:rPr>
          <w:rFonts w:ascii="Times New Roman" w:hAnsi="Times New Roman"/>
          <w:bCs/>
          <w:sz w:val="20"/>
          <w:szCs w:val="20"/>
        </w:rPr>
        <w:t>2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році</w:t>
      </w:r>
      <w:r>
        <w:rPr>
          <w:rFonts w:ascii="Times New Roman" w:hAnsi="Times New Roman"/>
          <w:bCs/>
          <w:sz w:val="20"/>
          <w:szCs w:val="20"/>
        </w:rPr>
        <w:t xml:space="preserve"> здійснювався відповідно до пл</w:t>
      </w:r>
      <w:r w:rsidR="00B3344C">
        <w:rPr>
          <w:rFonts w:ascii="Times New Roman" w:hAnsi="Times New Roman"/>
          <w:bCs/>
          <w:sz w:val="20"/>
          <w:szCs w:val="20"/>
        </w:rPr>
        <w:t xml:space="preserve">ану сільськогосподарських робіт </w:t>
      </w:r>
      <w:r>
        <w:rPr>
          <w:rFonts w:ascii="Times New Roman" w:hAnsi="Times New Roman"/>
          <w:bCs/>
          <w:sz w:val="20"/>
          <w:szCs w:val="20"/>
        </w:rPr>
        <w:t xml:space="preserve">та технологічних карт по вирощуванню сільськогосподарських культур. Враховуючи 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забезпечення в планових обсягах кошторису можливості здійснення відповідних видатків на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предмет закупівлі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бюджету протягом бюджетного періоду.</w:t>
      </w:r>
    </w:p>
    <w:p w14:paraId="062E956B" w14:textId="77777777" w:rsidR="00130A59" w:rsidRPr="0092521F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</w:p>
    <w:p w14:paraId="571CC1B3" w14:textId="7DEC8848" w:rsidR="00C258E7" w:rsidRPr="00FB4442" w:rsidRDefault="00B64011" w:rsidP="00C258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 w:rsidRPr="00C258E7">
        <w:rPr>
          <w:rStyle w:val="a3"/>
          <w:rFonts w:ascii="Times New Roman" w:hAnsi="Times New Roman"/>
          <w:b/>
          <w:bCs/>
          <w:i w:val="0"/>
          <w:sz w:val="20"/>
          <w:szCs w:val="20"/>
        </w:rPr>
        <w:t>Обґрунтування технічних та якісних характеристик предмета закупівлі</w:t>
      </w:r>
      <w:r w:rsidRPr="00C258E7">
        <w:rPr>
          <w:rStyle w:val="a3"/>
          <w:rFonts w:ascii="Times New Roman" w:hAnsi="Times New Roman"/>
          <w:b/>
          <w:i w:val="0"/>
          <w:iCs w:val="0"/>
          <w:sz w:val="20"/>
          <w:szCs w:val="20"/>
        </w:rPr>
        <w:t>:</w:t>
      </w:r>
      <w:r w:rsidRPr="00C258E7">
        <w:rPr>
          <w:rStyle w:val="a3"/>
          <w:rFonts w:ascii="Times New Roman" w:hAnsi="Times New Roman"/>
          <w:sz w:val="20"/>
          <w:szCs w:val="20"/>
        </w:rPr>
        <w:t xml:space="preserve"> </w:t>
      </w:r>
      <w:r w:rsidR="00FB4442" w:rsidRPr="00FB4442">
        <w:rPr>
          <w:rFonts w:ascii="Times New Roman" w:hAnsi="Times New Roman"/>
          <w:sz w:val="20"/>
          <w:szCs w:val="20"/>
        </w:rPr>
        <w:t>З моменту укладення договору, за заявкою Замовника, але не пізніше 05.04.2022р.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3260"/>
      </w:tblGrid>
      <w:tr w:rsidR="00FB4442" w:rsidRPr="00FB4442" w14:paraId="4A961F08" w14:textId="77777777" w:rsidTr="00A00578">
        <w:trPr>
          <w:trHeight w:val="663"/>
        </w:trPr>
        <w:tc>
          <w:tcPr>
            <w:tcW w:w="675" w:type="dxa"/>
            <w:shd w:val="clear" w:color="auto" w:fill="auto"/>
          </w:tcPr>
          <w:p w14:paraId="16665A61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44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6FA6073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44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п/</w:t>
            </w:r>
            <w:proofErr w:type="spellStart"/>
            <w:r w:rsidRPr="00FB44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F6FA9DD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44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14:paraId="09D457E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44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559" w:type="dxa"/>
          </w:tcPr>
          <w:p w14:paraId="323C2F5A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B44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К-сть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9F156A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44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Технічні та якісні характеристики</w:t>
            </w:r>
          </w:p>
        </w:tc>
      </w:tr>
      <w:tr w:rsidR="00FB4442" w:rsidRPr="00FB4442" w14:paraId="06BF7C66" w14:textId="77777777" w:rsidTr="00A00578">
        <w:trPr>
          <w:trHeight w:val="2093"/>
        </w:trPr>
        <w:tc>
          <w:tcPr>
            <w:tcW w:w="675" w:type="dxa"/>
            <w:shd w:val="clear" w:color="auto" w:fill="auto"/>
            <w:vAlign w:val="center"/>
          </w:tcPr>
          <w:p w14:paraId="7C3151FD" w14:textId="77777777" w:rsidR="00FB4442" w:rsidRPr="00FB4442" w:rsidRDefault="00FB4442" w:rsidP="00FB44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B23602F" w14:textId="77777777" w:rsidR="00FB4442" w:rsidRPr="00FB4442" w:rsidRDefault="00FB4442" w:rsidP="00FB4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  <w:r w:rsidRPr="00FB4442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  <w:t>Насіння соняшника ЛГ50479 СХ 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D958E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442">
              <w:rPr>
                <w:rFonts w:ascii="Times New Roman" w:eastAsia="Times New Roman" w:hAnsi="Times New Roman"/>
                <w:color w:val="000000"/>
                <w:lang w:eastAsia="ru-RU"/>
              </w:rPr>
              <w:t>п.о</w:t>
            </w:r>
            <w:proofErr w:type="spellEnd"/>
            <w:r w:rsidRPr="00FB444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5ACF686A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442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3260" w:type="dxa"/>
            <w:shd w:val="clear" w:color="auto" w:fill="FFFFFF" w:themeFill="background1"/>
          </w:tcPr>
          <w:p w14:paraId="61E57FB3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Група стиглості: середньоранній-ранній</w:t>
            </w:r>
          </w:p>
          <w:p w14:paraId="3C60E406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Тип рослини: </w:t>
            </w: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середньорослий</w:t>
            </w:r>
            <w:proofErr w:type="spellEnd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 для своєї групи стиглості, середня висота 163 см </w:t>
            </w:r>
          </w:p>
          <w:p w14:paraId="6C188687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Рік врожайності: 2021р.</w:t>
            </w:r>
          </w:p>
          <w:p w14:paraId="03EDECC5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К-сть</w:t>
            </w:r>
            <w:proofErr w:type="spellEnd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 насінин в 1 </w:t>
            </w: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п.о</w:t>
            </w:r>
            <w:proofErr w:type="spellEnd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. : 150000 </w:t>
            </w: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</w:p>
          <w:p w14:paraId="59A101A1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Маса 1000 </w:t>
            </w: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 : 65г</w:t>
            </w:r>
          </w:p>
          <w:p w14:paraId="10C862F2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Схожіть</w:t>
            </w:r>
            <w:proofErr w:type="spellEnd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: не </w:t>
            </w: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меше</w:t>
            </w:r>
            <w:proofErr w:type="spellEnd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 95 %</w:t>
            </w:r>
          </w:p>
          <w:p w14:paraId="72888F24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Напрямок використання: олійний</w:t>
            </w:r>
          </w:p>
          <w:p w14:paraId="7BE83EE0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Середній діаметр кошика: 17,5-18 см</w:t>
            </w:r>
          </w:p>
          <w:p w14:paraId="17C11FAC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Холодостійкий гібрид адаптований для північних регіонів України.</w:t>
            </w:r>
          </w:p>
          <w:p w14:paraId="66E8CC8B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Толерантний до посушливих умов.</w:t>
            </w:r>
          </w:p>
          <w:p w14:paraId="0BFBE025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Потенціал врожайності: </w:t>
            </w:r>
            <w:r w:rsidRPr="00FB44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висока</w:t>
            </w:r>
          </w:p>
          <w:p w14:paraId="58D29147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Вміст олії: висока</w:t>
            </w:r>
          </w:p>
          <w:p w14:paraId="211C4695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Генетична стійкість до нових рас несправжньої борошнистої роси </w:t>
            </w:r>
          </w:p>
          <w:p w14:paraId="54CC8A49" w14:textId="77777777" w:rsidR="00FB4442" w:rsidRPr="00FB4442" w:rsidRDefault="00FB4442" w:rsidP="00FB44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4442">
              <w:rPr>
                <w:rFonts w:ascii="Times New Roman" w:hAnsi="Times New Roman"/>
                <w:i/>
                <w:shd w:val="clear" w:color="auto" w:fill="FFFFFF"/>
                <w:lang w:eastAsia="ru-RU"/>
              </w:rPr>
              <w:t>Гарна комплексна стійкість до основних хвороб</w:t>
            </w:r>
          </w:p>
          <w:p w14:paraId="45E1E949" w14:textId="77777777" w:rsidR="00FB4442" w:rsidRPr="00FB4442" w:rsidRDefault="00FB4442" w:rsidP="00FB4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Оброблене, протруєне </w:t>
            </w:r>
            <w:proofErr w:type="spellStart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>фунгіцидно</w:t>
            </w:r>
            <w:proofErr w:type="spellEnd"/>
            <w:r w:rsidRPr="00FB4442">
              <w:rPr>
                <w:rFonts w:ascii="Times New Roman" w:hAnsi="Times New Roman"/>
                <w:i/>
                <w:sz w:val="24"/>
                <w:szCs w:val="24"/>
              </w:rPr>
              <w:t xml:space="preserve"> – інсектицидною групою діючих речовин</w:t>
            </w:r>
          </w:p>
        </w:tc>
      </w:tr>
    </w:tbl>
    <w:p w14:paraId="6F954B65" w14:textId="77777777" w:rsidR="00C258E7" w:rsidRDefault="00C258E7" w:rsidP="00C258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7EAE22B" w14:textId="77777777" w:rsidR="00FB4442" w:rsidRPr="00FB4442" w:rsidRDefault="00FB4442" w:rsidP="00FB4442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sz w:val="20"/>
          <w:szCs w:val="20"/>
        </w:rPr>
      </w:pPr>
    </w:p>
    <w:p w14:paraId="18F37725" w14:textId="77777777" w:rsidR="00FB4442" w:rsidRPr="00FB4442" w:rsidRDefault="00FB4442" w:rsidP="00FB4442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i/>
          <w:sz w:val="20"/>
          <w:szCs w:val="20"/>
        </w:rPr>
      </w:pPr>
      <w:r w:rsidRPr="00FB4442">
        <w:rPr>
          <w:rFonts w:ascii="Times New Roman" w:eastAsia="Arial" w:hAnsi="Times New Roman"/>
          <w:sz w:val="20"/>
          <w:szCs w:val="20"/>
        </w:rPr>
        <w:t>*</w:t>
      </w:r>
      <w:r w:rsidRPr="00FB4442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FB4442">
        <w:rPr>
          <w:rFonts w:ascii="Times New Roman" w:eastAsia="Arial" w:hAnsi="Times New Roman"/>
          <w:i/>
          <w:sz w:val="20"/>
          <w:szCs w:val="20"/>
        </w:rPr>
        <w:t>Якщо у специфікації товару є посилання на конкретні торгівельні марку чи фірму, патент, конструкцію або тип предмета закупівлі, такі найменування товару читати у редакції – "або еквівалент". Під «еквівалентом» розуміється  рівнозначний предмет закупівлі, що відповідає основним технічним вимогам, або не гірше показників якості встановлених вимогами тендерної документації.</w:t>
      </w:r>
    </w:p>
    <w:p w14:paraId="4F2E9304" w14:textId="77777777" w:rsidR="00FB4442" w:rsidRPr="00FB4442" w:rsidRDefault="00FB4442" w:rsidP="00FB4442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FB4442">
        <w:rPr>
          <w:rFonts w:ascii="Times New Roman" w:eastAsia="Arial" w:hAnsi="Times New Roman"/>
          <w:sz w:val="20"/>
          <w:szCs w:val="20"/>
        </w:rPr>
        <w:t>УЧАСНИК повинен поставити ЗАМОВНИКУ Товари, якість яких повинна відповідати державним стандартам, санітарним нормам та іншим нормативним документам, діючим в Україні та підтверджуватися сертифікатами якості (паспортами) виробника на товар, або іншими документами, передбаченими чинним законодавством.</w:t>
      </w:r>
    </w:p>
    <w:p w14:paraId="48CAF2B8" w14:textId="77777777" w:rsidR="00FB4442" w:rsidRPr="00FB4442" w:rsidRDefault="00FB4442" w:rsidP="00FB4442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FB4442">
        <w:rPr>
          <w:rFonts w:ascii="Times New Roman" w:eastAsia="Arial" w:hAnsi="Times New Roman"/>
          <w:sz w:val="20"/>
          <w:szCs w:val="20"/>
        </w:rPr>
        <w:t xml:space="preserve"> Упаковка повинна забезпечувати повне збереження Товару від всякого роду пошкоджень і псування при перевезенні його будь-якими видами транспорту (з дотриманням певного температурного режиму для товарів, які це потребують) з урахуванням перевантажень в дорозі, а також тривалого зберігання. Упаковка повинна бути суха без механічних пошкоджень.</w:t>
      </w:r>
    </w:p>
    <w:p w14:paraId="2CCE56C2" w14:textId="77777777" w:rsidR="00FB4442" w:rsidRPr="00FB4442" w:rsidRDefault="00FB4442" w:rsidP="00FB4442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FB4442">
        <w:rPr>
          <w:rFonts w:ascii="Times New Roman" w:eastAsia="Arial" w:hAnsi="Times New Roman"/>
          <w:sz w:val="20"/>
          <w:szCs w:val="20"/>
        </w:rPr>
        <w:t xml:space="preserve"> Маркування на тарі має відповідати вимогам чинного законодавства, для маркування посівного матеріалу (дані сертифіката якості повинні відповідати </w:t>
      </w:r>
      <w:proofErr w:type="spellStart"/>
      <w:r w:rsidRPr="00FB4442">
        <w:rPr>
          <w:rFonts w:ascii="Times New Roman" w:eastAsia="Arial" w:hAnsi="Times New Roman"/>
          <w:sz w:val="20"/>
          <w:szCs w:val="20"/>
        </w:rPr>
        <w:t>данним</w:t>
      </w:r>
      <w:proofErr w:type="spellEnd"/>
      <w:r w:rsidRPr="00FB4442">
        <w:rPr>
          <w:rFonts w:ascii="Times New Roman" w:eastAsia="Arial" w:hAnsi="Times New Roman"/>
          <w:sz w:val="20"/>
          <w:szCs w:val="20"/>
        </w:rPr>
        <w:t>, що зазначені в етикетках)</w:t>
      </w:r>
    </w:p>
    <w:p w14:paraId="4722D7D0" w14:textId="6B8ABE09" w:rsidR="00C258E7" w:rsidRPr="00C258E7" w:rsidRDefault="00C258E7" w:rsidP="00B334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258E7">
        <w:rPr>
          <w:rFonts w:ascii="Times New Roman" w:hAnsi="Times New Roman"/>
          <w:sz w:val="20"/>
          <w:szCs w:val="20"/>
        </w:rPr>
        <w:t xml:space="preserve">Технічні та якісні характеристики встановлені в тендерній документації для вчасного забезпечення господарства якісним </w:t>
      </w:r>
      <w:r w:rsidR="00FB4442">
        <w:rPr>
          <w:rFonts w:ascii="Times New Roman" w:hAnsi="Times New Roman"/>
          <w:sz w:val="20"/>
          <w:szCs w:val="20"/>
        </w:rPr>
        <w:t>насіння соняшника</w:t>
      </w:r>
      <w:r w:rsidRPr="00C258E7">
        <w:rPr>
          <w:rFonts w:ascii="Times New Roman" w:hAnsi="Times New Roman"/>
          <w:sz w:val="20"/>
          <w:szCs w:val="20"/>
        </w:rPr>
        <w:t>, оскільки це є важливою складовою при вирощуванні сільськогосподарський культур та значно впливає на їх урожайність.</w:t>
      </w:r>
    </w:p>
    <w:sectPr w:rsidR="00C258E7" w:rsidRPr="00C2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76"/>
    <w:multiLevelType w:val="hybridMultilevel"/>
    <w:tmpl w:val="887A36E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5"/>
    <w:rsid w:val="00055F16"/>
    <w:rsid w:val="00130A59"/>
    <w:rsid w:val="00194B1A"/>
    <w:rsid w:val="00341A96"/>
    <w:rsid w:val="004F5352"/>
    <w:rsid w:val="0052397C"/>
    <w:rsid w:val="00724BAC"/>
    <w:rsid w:val="00783865"/>
    <w:rsid w:val="00AA20D7"/>
    <w:rsid w:val="00B3344C"/>
    <w:rsid w:val="00B64011"/>
    <w:rsid w:val="00C258E7"/>
    <w:rsid w:val="00E004A3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38F3-74F1-4058-A868-F6EA297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10</cp:revision>
  <dcterms:created xsi:type="dcterms:W3CDTF">2021-03-19T13:59:00Z</dcterms:created>
  <dcterms:modified xsi:type="dcterms:W3CDTF">2022-02-21T09:41:00Z</dcterms:modified>
</cp:coreProperties>
</file>